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8.0.0 -->
  <w:background w:color="ffffff">
    <v:background id="_x0000_s1025" filled="t" fillcolor="white"/>
  </w:background>
  <w:body>
    <w:p>
      <w:pPr>
        <w:spacing w:line="240" w:lineRule="auto"/>
        <w:jc w:val="center"/>
      </w:pPr>
      <w:r>
        <w:drawing>
          <wp:inline distT="0" distB="0" distL="0" distR="0">
            <wp:extent cx="4196144" cy="1357598"/>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4"/>
                    <a:stretch>
                      <a:fillRect/>
                    </a:stretch>
                  </pic:blipFill>
                  <pic:spPr>
                    <a:xfrm>
                      <a:off x="0" y="0"/>
                      <a:ext cx="4196144" cy="1357598"/>
                    </a:xfrm>
                    <a:prstGeom prst="rect">
                      <a:avLst/>
                    </a:prstGeom>
                  </pic:spPr>
                </pic:pic>
              </a:graphicData>
            </a:graphic>
          </wp:inline>
        </w:drawing>
      </w:r>
    </w:p>
    <w:p>
      <w:pPr>
        <w:spacing w:line="240" w:lineRule="auto"/>
      </w:pPr>
      <w:r>
        <w:rPr>
          <w:b/>
          <w:color w:val="4472C4"/>
          <w:sz w:val="32"/>
        </w:rPr>
        <w:t xml:space="preserve">                                     </w:t>
      </w:r>
      <w:r>
        <w:rPr>
          <w:rFonts w:ascii="Times New Roman" w:eastAsia="Times New Roman" w:hAnsi="Times New Roman" w:cs="Times New Roman"/>
          <w:b/>
          <w:i/>
          <w:color w:val="4472C4"/>
          <w:sz w:val="36"/>
        </w:rPr>
        <w:t>N</w:t>
      </w:r>
      <w:r>
        <w:rPr>
          <w:rFonts w:ascii="Times New Roman" w:eastAsia="Times New Roman" w:hAnsi="Times New Roman" w:cs="Times New Roman"/>
          <w:b/>
          <w:i/>
          <w:color w:val="C55911"/>
          <w:sz w:val="36"/>
        </w:rPr>
        <w:t>e</w:t>
      </w:r>
      <w:r>
        <w:rPr>
          <w:rFonts w:ascii="Times New Roman" w:eastAsia="Times New Roman" w:hAnsi="Times New Roman" w:cs="Times New Roman"/>
          <w:b/>
          <w:i/>
          <w:color w:val="4472C4"/>
          <w:sz w:val="36"/>
        </w:rPr>
        <w:t>w</w:t>
      </w:r>
      <w:r>
        <w:rPr>
          <w:rFonts w:ascii="Times New Roman" w:eastAsia="Times New Roman" w:hAnsi="Times New Roman" w:cs="Times New Roman"/>
          <w:b/>
          <w:i/>
          <w:color w:val="C55911"/>
          <w:sz w:val="36"/>
        </w:rPr>
        <w:t>b</w:t>
      </w:r>
      <w:r>
        <w:rPr>
          <w:rFonts w:ascii="Times New Roman" w:eastAsia="Times New Roman" w:hAnsi="Times New Roman" w:cs="Times New Roman"/>
          <w:b/>
          <w:i/>
          <w:color w:val="4472C4"/>
          <w:sz w:val="36"/>
        </w:rPr>
        <w:t>u</w:t>
      </w:r>
      <w:r>
        <w:rPr>
          <w:rFonts w:ascii="Times New Roman" w:eastAsia="Times New Roman" w:hAnsi="Times New Roman" w:cs="Times New Roman"/>
          <w:b/>
          <w:i/>
          <w:color w:val="C55911"/>
          <w:sz w:val="36"/>
        </w:rPr>
        <w:t>r</w:t>
      </w:r>
      <w:r>
        <w:rPr>
          <w:rFonts w:ascii="Times New Roman" w:eastAsia="Times New Roman" w:hAnsi="Times New Roman" w:cs="Times New Roman"/>
          <w:b/>
          <w:i/>
          <w:color w:val="4472C4"/>
          <w:sz w:val="36"/>
        </w:rPr>
        <w:t>g</w:t>
      </w:r>
      <w:r>
        <w:rPr>
          <w:rFonts w:ascii="Times New Roman" w:eastAsia="Times New Roman" w:hAnsi="Times New Roman" w:cs="Times New Roman"/>
          <w:b/>
          <w:i/>
          <w:color w:val="C55911"/>
          <w:sz w:val="36"/>
        </w:rPr>
        <w:t>h</w:t>
      </w:r>
      <w:r>
        <w:rPr>
          <w:rFonts w:ascii="Times New Roman" w:eastAsia="Times New Roman" w:hAnsi="Times New Roman" w:cs="Times New Roman"/>
          <w:b/>
          <w:i/>
          <w:sz w:val="36"/>
        </w:rPr>
        <w:t xml:space="preserve"> </w:t>
      </w:r>
      <w:r>
        <w:rPr>
          <w:rFonts w:ascii="Times New Roman" w:eastAsia="Times New Roman" w:hAnsi="Times New Roman" w:cs="Times New Roman"/>
          <w:b/>
          <w:i/>
          <w:color w:val="4472C4"/>
          <w:sz w:val="36"/>
        </w:rPr>
        <w:t>S</w:t>
      </w:r>
      <w:r>
        <w:rPr>
          <w:rFonts w:ascii="Times New Roman" w:eastAsia="Times New Roman" w:hAnsi="Times New Roman" w:cs="Times New Roman"/>
          <w:b/>
          <w:i/>
          <w:color w:val="C55911"/>
          <w:sz w:val="36"/>
        </w:rPr>
        <w:t>t</w:t>
      </w:r>
      <w:r>
        <w:rPr>
          <w:rFonts w:ascii="Times New Roman" w:eastAsia="Times New Roman" w:hAnsi="Times New Roman" w:cs="Times New Roman"/>
          <w:b/>
          <w:i/>
          <w:color w:val="4472C4"/>
          <w:sz w:val="36"/>
        </w:rPr>
        <w:t>u</w:t>
      </w:r>
      <w:r>
        <w:rPr>
          <w:rFonts w:ascii="Times New Roman" w:eastAsia="Times New Roman" w:hAnsi="Times New Roman" w:cs="Times New Roman"/>
          <w:b/>
          <w:i/>
          <w:color w:val="C55911"/>
          <w:sz w:val="36"/>
        </w:rPr>
        <w:t>d</w:t>
      </w:r>
      <w:r>
        <w:rPr>
          <w:rFonts w:ascii="Times New Roman" w:eastAsia="Times New Roman" w:hAnsi="Times New Roman" w:cs="Times New Roman"/>
          <w:b/>
          <w:i/>
          <w:color w:val="4472C4"/>
          <w:sz w:val="36"/>
        </w:rPr>
        <w:t>e</w:t>
      </w:r>
      <w:r>
        <w:rPr>
          <w:rFonts w:ascii="Times New Roman" w:eastAsia="Times New Roman" w:hAnsi="Times New Roman" w:cs="Times New Roman"/>
          <w:b/>
          <w:i/>
          <w:color w:val="C55911"/>
          <w:sz w:val="36"/>
        </w:rPr>
        <w:t>n</w:t>
      </w:r>
      <w:r>
        <w:rPr>
          <w:rFonts w:ascii="Times New Roman" w:eastAsia="Times New Roman" w:hAnsi="Times New Roman" w:cs="Times New Roman"/>
          <w:b/>
          <w:i/>
          <w:color w:val="4472C4"/>
          <w:sz w:val="36"/>
        </w:rPr>
        <w:t>t</w:t>
      </w:r>
      <w:r>
        <w:rPr>
          <w:rFonts w:ascii="Times New Roman" w:eastAsia="Times New Roman" w:hAnsi="Times New Roman" w:cs="Times New Roman"/>
          <w:b/>
          <w:i/>
          <w:sz w:val="36"/>
        </w:rPr>
        <w:t xml:space="preserve"> </w:t>
      </w:r>
      <w:r>
        <w:rPr>
          <w:rFonts w:ascii="Times New Roman" w:eastAsia="Times New Roman" w:hAnsi="Times New Roman" w:cs="Times New Roman"/>
          <w:b/>
          <w:i/>
          <w:color w:val="C55911"/>
          <w:sz w:val="36"/>
        </w:rPr>
        <w:t>S</w:t>
      </w:r>
      <w:r>
        <w:rPr>
          <w:rFonts w:ascii="Times New Roman" w:eastAsia="Times New Roman" w:hAnsi="Times New Roman" w:cs="Times New Roman"/>
          <w:b/>
          <w:i/>
          <w:color w:val="4472C4"/>
          <w:sz w:val="36"/>
        </w:rPr>
        <w:t>e</w:t>
      </w:r>
      <w:r>
        <w:rPr>
          <w:rFonts w:ascii="Times New Roman" w:eastAsia="Times New Roman" w:hAnsi="Times New Roman" w:cs="Times New Roman"/>
          <w:b/>
          <w:i/>
          <w:color w:val="C55911"/>
          <w:sz w:val="36"/>
        </w:rPr>
        <w:t>n</w:t>
      </w:r>
      <w:r>
        <w:rPr>
          <w:rFonts w:ascii="Times New Roman" w:eastAsia="Times New Roman" w:hAnsi="Times New Roman" w:cs="Times New Roman"/>
          <w:b/>
          <w:i/>
          <w:color w:val="4472C4"/>
          <w:sz w:val="36"/>
        </w:rPr>
        <w:t>a</w:t>
      </w:r>
      <w:r>
        <w:rPr>
          <w:rFonts w:ascii="Times New Roman" w:eastAsia="Times New Roman" w:hAnsi="Times New Roman" w:cs="Times New Roman"/>
          <w:b/>
          <w:i/>
          <w:color w:val="C55911"/>
          <w:sz w:val="36"/>
        </w:rPr>
        <w:t>t</w:t>
      </w:r>
      <w:r>
        <w:rPr>
          <w:rFonts w:ascii="Times New Roman" w:eastAsia="Times New Roman" w:hAnsi="Times New Roman" w:cs="Times New Roman"/>
          <w:b/>
          <w:i/>
          <w:color w:val="4472C4"/>
          <w:sz w:val="36"/>
        </w:rPr>
        <w:t>e</w:t>
      </w:r>
    </w:p>
    <w:p>
      <w:pPr>
        <w:spacing w:line="240" w:lineRule="auto"/>
      </w:pPr>
      <w:bookmarkStart w:id="0" w:name="h.gjdgxs"/>
      <w:bookmarkEnd w:id="0"/>
      <w:r>
        <w:rPr>
          <w:rFonts w:ascii="Times New Roman" w:eastAsia="Times New Roman" w:hAnsi="Times New Roman" w:cs="Times New Roman"/>
          <w:b/>
          <w:i/>
          <w:sz w:val="32"/>
        </w:rPr>
        <w:t xml:space="preserve">                                               </w:t>
      </w:r>
      <w:r>
        <w:rPr>
          <w:rFonts w:ascii="Times New Roman" w:eastAsia="Times New Roman" w:hAnsi="Times New Roman" w:cs="Times New Roman"/>
          <w:b/>
          <w:i/>
          <w:sz w:val="24"/>
        </w:rPr>
        <w:t>November 5th</w:t>
      </w:r>
      <w:r>
        <w:rPr>
          <w:b/>
          <w:i/>
        </w:rPr>
        <w:t>, 2015</w:t>
      </w:r>
    </w:p>
    <w:p>
      <w:pPr>
        <w:tabs>
          <w:tab w:val="left" w:pos="562"/>
          <w:tab w:val="left" w:pos="1008"/>
          <w:tab w:val="center" w:pos="4680"/>
        </w:tabs>
        <w:spacing w:line="240" w:lineRule="auto"/>
      </w:pPr>
      <w:r>
        <w:rPr>
          <w:rFonts w:ascii="Consolas" w:eastAsia="Consolas" w:hAnsi="Consolas" w:cs="Consolas"/>
          <w:sz w:val="28"/>
        </w:rPr>
        <w:t xml:space="preserve"> </w:t>
      </w:r>
      <w:r>
        <w:tab/>
      </w:r>
      <w:r>
        <w:rPr>
          <w:rFonts w:ascii="Consolas" w:eastAsia="Consolas" w:hAnsi="Consolas" w:cs="Consolas"/>
          <w:sz w:val="28"/>
        </w:rPr>
        <w:t xml:space="preserve">    </w:t>
      </w:r>
      <w:r>
        <w:drawing>
          <wp:inline distT="0" distB="0" distL="0" distR="0">
            <wp:extent cx="685800" cy="581025"/>
            <wp:docPr id="100002" name=""/>
            <wp:cNvGraphicFramePr/>
            <a:graphic xmlns:a="http://schemas.openxmlformats.org/drawingml/2006/main">
              <a:graphicData uri="http://schemas.openxmlformats.org/drawingml/2006/picture">
                <pic:pic xmlns:pic="http://schemas.openxmlformats.org/drawingml/2006/picture">
                  <pic:nvPicPr>
                    <pic:cNvPr id="100002" name=""/>
                    <pic:cNvPicPr/>
                  </pic:nvPicPr>
                  <pic:blipFill>
                    <a:blip xmlns:r="http://schemas.openxmlformats.org/officeDocument/2006/relationships" r:embed="rId5"/>
                    <a:stretch>
                      <a:fillRect/>
                    </a:stretch>
                  </pic:blipFill>
                  <pic:spPr>
                    <a:xfrm>
                      <a:off x="0" y="0"/>
                      <a:ext cx="685800" cy="581025"/>
                    </a:xfrm>
                    <a:prstGeom prst="rect">
                      <a:avLst/>
                    </a:prstGeom>
                  </pic:spPr>
                </pic:pic>
              </a:graphicData>
            </a:graphic>
          </wp:inline>
        </w:drawing>
      </w:r>
      <w:r>
        <w:rPr>
          <w:rFonts w:ascii="Consolas" w:eastAsia="Consolas" w:hAnsi="Consolas" w:cs="Consolas"/>
          <w:sz w:val="28"/>
        </w:rPr>
        <w:t xml:space="preserve"> </w:t>
      </w:r>
      <w:r>
        <w:rPr>
          <w:rFonts w:ascii="Consolas" w:eastAsia="Consolas" w:hAnsi="Consolas" w:cs="Consolas"/>
          <w:sz w:val="26"/>
        </w:rPr>
        <w:t>Meeting  Called</w:t>
      </w:r>
      <w:r>
        <w:rPr>
          <w:rFonts w:ascii="Consolas" w:eastAsia="Consolas" w:hAnsi="Consolas" w:cs="Consolas"/>
          <w:sz w:val="26"/>
        </w:rPr>
        <w:t xml:space="preserve">  to Order at  11:0</w:t>
      </w:r>
      <w:r>
        <w:rPr>
          <w:rFonts w:ascii="Consolas" w:eastAsia="Consolas" w:hAnsi="Consolas" w:cs="Consolas"/>
          <w:sz w:val="26"/>
        </w:rPr>
        <w:t>2</w:t>
      </w:r>
      <w:r>
        <w:rPr>
          <w:rFonts w:ascii="Consolas" w:eastAsia="Consolas" w:hAnsi="Consolas" w:cs="Consolas"/>
          <w:sz w:val="26"/>
        </w:rPr>
        <w:t xml:space="preserve"> a.m.</w:t>
      </w:r>
    </w:p>
    <w:p>
      <w:pPr>
        <w:spacing w:line="240" w:lineRule="auto"/>
      </w:pPr>
      <w:r>
        <w:rPr>
          <w:rFonts w:ascii="Times New Roman" w:eastAsia="Times New Roman" w:hAnsi="Times New Roman" w:cs="Times New Roman"/>
          <w:sz w:val="28"/>
        </w:rPr>
        <w:t xml:space="preserve">  Attendance:</w:t>
      </w:r>
      <w:r>
        <w:t xml:space="preserve"> </w:t>
      </w:r>
      <w:r>
        <w:rPr>
          <w:rFonts w:ascii="Times New Roman" w:eastAsia="Times New Roman" w:hAnsi="Times New Roman" w:cs="Times New Roman"/>
        </w:rPr>
        <w:t>Monse</w:t>
      </w:r>
      <w:r>
        <w:rPr>
          <w:rFonts w:ascii="Times New Roman" w:eastAsia="Times New Roman" w:hAnsi="Times New Roman" w:cs="Times New Roman"/>
        </w:rPr>
        <w:t xml:space="preserve"> Herrera, </w:t>
      </w:r>
      <w:r>
        <w:rPr>
          <w:rFonts w:ascii="Times New Roman" w:eastAsia="Times New Roman" w:hAnsi="Times New Roman" w:cs="Times New Roman"/>
        </w:rPr>
        <w:t>Zipphora</w:t>
      </w:r>
      <w:r>
        <w:rPr>
          <w:rFonts w:ascii="Times New Roman" w:eastAsia="Times New Roman" w:hAnsi="Times New Roman" w:cs="Times New Roman"/>
        </w:rPr>
        <w:t xml:space="preserve"> Rutty, </w:t>
      </w:r>
      <w:r>
        <w:rPr>
          <w:rFonts w:ascii="Times New Roman" w:eastAsia="Times New Roman" w:hAnsi="Times New Roman" w:cs="Times New Roman"/>
        </w:rPr>
        <w:t>Gema</w:t>
      </w:r>
      <w:r>
        <w:rPr>
          <w:rFonts w:ascii="Times New Roman" w:eastAsia="Times New Roman" w:hAnsi="Times New Roman" w:cs="Times New Roman"/>
        </w:rPr>
        <w:t xml:space="preserve"> Amador, Henry Castaneda,</w:t>
      </w:r>
      <w:r>
        <w:rPr>
          <w:rFonts w:ascii="Times New Roman" w:eastAsia="Times New Roman" w:hAnsi="Times New Roman" w:cs="Times New Roman"/>
        </w:rPr>
        <w:t xml:space="preserve"> Jarrett </w:t>
      </w:r>
      <w:r>
        <w:rPr>
          <w:rFonts w:ascii="Times New Roman" w:eastAsia="Times New Roman" w:hAnsi="Times New Roman" w:cs="Times New Roman"/>
        </w:rPr>
        <w:t>Blaize</w:t>
      </w:r>
      <w:r>
        <w:rPr>
          <w:rFonts w:ascii="Times New Roman" w:eastAsia="Times New Roman" w:hAnsi="Times New Roman" w:cs="Times New Roman"/>
        </w:rPr>
        <w:t xml:space="preserve">, </w:t>
      </w:r>
      <w:r>
        <w:br/>
      </w:r>
      <w:r>
        <w:rPr>
          <w:rFonts w:ascii="Times New Roman" w:eastAsia="Times New Roman" w:hAnsi="Times New Roman" w:cs="Times New Roman"/>
        </w:rPr>
        <w:t xml:space="preserve">Jessica Benitez, </w:t>
      </w:r>
      <w:r>
        <w:rPr>
          <w:rFonts w:ascii="Times New Roman" w:eastAsia="Times New Roman" w:hAnsi="Times New Roman" w:cs="Times New Roman"/>
        </w:rPr>
        <w:t>Hussain</w:t>
      </w:r>
      <w:r>
        <w:rPr>
          <w:rFonts w:ascii="Times New Roman" w:eastAsia="Times New Roman" w:hAnsi="Times New Roman" w:cs="Times New Roman"/>
        </w:rPr>
        <w:t xml:space="preserve"> Hasan, </w:t>
      </w:r>
      <w:r>
        <w:rPr>
          <w:rFonts w:ascii="Times New Roman" w:eastAsia="Times New Roman" w:hAnsi="Times New Roman" w:cs="Times New Roman"/>
        </w:rPr>
        <w:t xml:space="preserve">and </w:t>
      </w:r>
      <w:r>
        <w:rPr>
          <w:rFonts w:ascii="Times New Roman" w:eastAsia="Times New Roman" w:hAnsi="Times New Roman" w:cs="Times New Roman"/>
        </w:rPr>
        <w:t xml:space="preserve">Efrain </w:t>
      </w:r>
      <w:r>
        <w:rPr>
          <w:rFonts w:ascii="Times New Roman" w:eastAsia="Times New Roman" w:hAnsi="Times New Roman" w:cs="Times New Roman"/>
        </w:rPr>
        <w:t>Collante</w:t>
      </w:r>
      <w:r>
        <w:rPr>
          <w:rFonts w:ascii="Times New Roman" w:eastAsia="Times New Roman" w:hAnsi="Times New Roman" w:cs="Times New Roman"/>
        </w:rPr>
        <w:t>.</w:t>
      </w:r>
      <w:r>
        <w:br/>
      </w:r>
      <w:r>
        <w:br/>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Reminder</w:t>
      </w:r>
      <w:r>
        <w:rPr>
          <w:rFonts w:ascii="Times New Roman" w:eastAsia="Times New Roman" w:hAnsi="Times New Roman" w:cs="Times New Roman"/>
        </w:rPr>
        <w:t xml:space="preserve">: NSS President </w:t>
      </w:r>
      <w:r>
        <w:rPr>
          <w:rFonts w:ascii="Times New Roman" w:eastAsia="Times New Roman" w:hAnsi="Times New Roman" w:cs="Times New Roman"/>
        </w:rPr>
        <w:t>Zabrina</w:t>
      </w:r>
      <w:r>
        <w:rPr>
          <w:rFonts w:ascii="Times New Roman" w:eastAsia="Times New Roman" w:hAnsi="Times New Roman" w:cs="Times New Roman"/>
        </w:rPr>
        <w:t xml:space="preserve"> and advisor Juan Carlos was not at this meeting because they’ve went to an important event with BOA. </w:t>
      </w:r>
      <w:r>
        <w:rPr>
          <w:rFonts w:ascii="Times New Roman" w:eastAsia="Times New Roman" w:hAnsi="Times New Roman" w:cs="Times New Roman"/>
        </w:rPr>
        <w:t>Zabrina</w:t>
      </w:r>
      <w:r>
        <w:rPr>
          <w:rFonts w:ascii="Times New Roman" w:eastAsia="Times New Roman" w:hAnsi="Times New Roman" w:cs="Times New Roman"/>
        </w:rPr>
        <w:t xml:space="preserve"> and Juan Carlos went to NACA, which is the national association of campus activities, so of that due reason of their absence, the lovely NSS Vice President had greatly filled in</w:t>
      </w:r>
      <w:r>
        <w:rPr>
          <w:rFonts w:ascii="Times New Roman" w:eastAsia="Times New Roman" w:hAnsi="Times New Roman" w:cs="Times New Roman"/>
        </w:rPr>
        <w:t xml:space="preserve"> prior of</w:t>
      </w:r>
      <w:r>
        <w:rPr>
          <w:rFonts w:ascii="Times New Roman" w:eastAsia="Times New Roman" w:hAnsi="Times New Roman" w:cs="Times New Roman"/>
        </w:rPr>
        <w:t xml:space="preserve"> this meeting</w:t>
      </w:r>
      <w:r>
        <w:rPr>
          <w:rFonts w:ascii="Times New Roman" w:eastAsia="Times New Roman" w:hAnsi="Times New Roman" w:cs="Times New Roman"/>
        </w:rPr>
        <w:t xml:space="preserve">! </w:t>
      </w:r>
      <w:r>
        <w:rPr>
          <w:rFonts w:ascii="Times New Roman" w:eastAsia="Times New Roman" w:hAnsi="Times New Roman" w:cs="Times New Roman"/>
        </w:rPr>
        <w:t>]]</w:t>
      </w:r>
    </w:p>
    <w:p>
      <w:pPr>
        <w:spacing w:after="0" w:line="240" w:lineRule="auto"/>
      </w:pPr>
      <w:r>
        <w:rPr>
          <w:rFonts w:ascii="Times New Roman" w:eastAsia="Times New Roman" w:hAnsi="Times New Roman" w:cs="Times New Roman"/>
          <w:sz w:val="32"/>
        </w:rPr>
        <w:t>I.      Vice President’s Report</w:t>
      </w:r>
    </w:p>
    <w:p>
      <w:pPr>
        <w:spacing w:after="0" w:line="240" w:lineRule="auto"/>
      </w:pPr>
      <w:r>
        <w:rPr>
          <w:rFonts w:ascii="Times New Roman" w:eastAsia="Times New Roman" w:hAnsi="Times New Roman" w:cs="Times New Roman"/>
          <w:sz w:val="24"/>
        </w:rPr>
        <w:t xml:space="preserve">     A  </w:t>
      </w:r>
      <w:r>
        <w:rPr>
          <w:rFonts w:ascii="Times New Roman" w:eastAsia="Times New Roman" w:hAnsi="Times New Roman" w:cs="Times New Roman"/>
          <w:color w:val="002060"/>
          <w:sz w:val="24"/>
          <w:u w:val="single"/>
        </w:rPr>
        <w:t>Senate Bonding:</w:t>
      </w:r>
    </w:p>
    <w:p>
      <w:pPr>
        <w:spacing w:after="0" w:line="240" w:lineRule="auto"/>
      </w:pPr>
      <w:r>
        <w:t xml:space="preserve">      </w:t>
      </w:r>
      <w:r>
        <w:rPr>
          <w:rFonts w:ascii="Times New Roman" w:eastAsia="Times New Roman" w:hAnsi="Times New Roman" w:cs="Times New Roman"/>
        </w:rPr>
        <w:t xml:space="preserve">1.   It is on November 20th, 5 </w:t>
      </w:r>
      <w:r>
        <w:rPr>
          <w:rFonts w:ascii="Times New Roman" w:eastAsia="Times New Roman" w:hAnsi="Times New Roman" w:cs="Times New Roman"/>
        </w:rPr>
        <w:t>p.m</w:t>
      </w:r>
      <w:r>
        <w:rPr>
          <w:rFonts w:ascii="Times New Roman" w:eastAsia="Times New Roman" w:hAnsi="Times New Roman" w:cs="Times New Roman"/>
        </w:rPr>
        <w:t>, at Chester in</w:t>
      </w:r>
      <w:r>
        <w:rPr>
          <w:rFonts w:ascii="Times New Roman" w:eastAsia="Times New Roman" w:hAnsi="Times New Roman" w:cs="Times New Roman"/>
        </w:rPr>
        <w:t xml:space="preserve"> NY, at the Castle where Newburgh Student Senators   </w:t>
      </w:r>
    </w:p>
    <w:p>
      <w:pPr>
        <w:spacing w:after="0" w:line="240" w:lineRule="auto"/>
      </w:pPr>
      <w:r>
        <w:rPr>
          <w:rFonts w:ascii="Times New Roman" w:eastAsia="Times New Roman" w:hAnsi="Times New Roman" w:cs="Times New Roman"/>
        </w:rPr>
        <w:t xml:space="preserve">           and Middletown Student Senators, will meet.</w:t>
      </w:r>
    </w:p>
    <w:p>
      <w:pPr>
        <w:spacing w:after="0" w:line="240" w:lineRule="auto"/>
      </w:pPr>
      <w:r>
        <w:t xml:space="preserve">            </w:t>
      </w:r>
      <w:r>
        <w:rPr>
          <w:rFonts w:ascii="Times New Roman" w:eastAsia="Times New Roman" w:hAnsi="Times New Roman" w:cs="Times New Roman"/>
        </w:rPr>
        <w:t xml:space="preserve">Who will go: Senator Efrain </w:t>
      </w:r>
      <w:r>
        <w:rPr>
          <w:rFonts w:ascii="Times New Roman" w:eastAsia="Times New Roman" w:hAnsi="Times New Roman" w:cs="Times New Roman"/>
        </w:rPr>
        <w:t>Collante</w:t>
      </w:r>
      <w:r>
        <w:rPr>
          <w:rFonts w:ascii="Times New Roman" w:eastAsia="Times New Roman" w:hAnsi="Times New Roman" w:cs="Times New Roman"/>
        </w:rPr>
        <w:t xml:space="preserve">, Senator Jessica Benitez, and Senator </w:t>
      </w:r>
      <w:r>
        <w:rPr>
          <w:rFonts w:ascii="Times New Roman" w:eastAsia="Times New Roman" w:hAnsi="Times New Roman" w:cs="Times New Roman"/>
        </w:rPr>
        <w:t>Hussain</w:t>
      </w:r>
      <w:r>
        <w:rPr>
          <w:rFonts w:ascii="Times New Roman" w:eastAsia="Times New Roman" w:hAnsi="Times New Roman" w:cs="Times New Roman"/>
        </w:rPr>
        <w:t xml:space="preserve"> Hasan!</w:t>
      </w:r>
    </w:p>
    <w:p>
      <w:pPr>
        <w:spacing w:after="0" w:line="240" w:lineRule="auto"/>
      </w:pPr>
      <w:r>
        <w:t xml:space="preserve">     </w:t>
      </w:r>
      <w:r>
        <w:rPr>
          <w:rFonts w:ascii="Times New Roman" w:eastAsia="Times New Roman" w:hAnsi="Times New Roman" w:cs="Times New Roman"/>
          <w:sz w:val="24"/>
        </w:rPr>
        <w:t xml:space="preserve">B.  </w:t>
      </w:r>
      <w:r>
        <w:rPr>
          <w:rFonts w:ascii="Times New Roman" w:eastAsia="Times New Roman" w:hAnsi="Times New Roman" w:cs="Times New Roman"/>
          <w:color w:val="C35911"/>
          <w:sz w:val="24"/>
          <w:u w:val="single"/>
        </w:rPr>
        <w:t>New Senators</w:t>
      </w:r>
      <w:r>
        <w:rPr>
          <w:rFonts w:ascii="Times New Roman" w:eastAsia="Times New Roman" w:hAnsi="Times New Roman" w:cs="Times New Roman"/>
          <w:color w:val="C35911"/>
          <w:sz w:val="24"/>
          <w:u w:val="single"/>
        </w:rPr>
        <w:t>?</w:t>
      </w:r>
      <w:r>
        <w:rPr>
          <w:color w:val="C35911"/>
        </w:rPr>
        <w:t>:</w:t>
      </w:r>
      <w:r>
        <w:br/>
      </w:r>
      <w:r>
        <w:t xml:space="preserve">     </w:t>
      </w:r>
      <w:r>
        <w:rPr>
          <w:rFonts w:ascii="Times New Roman" w:eastAsia="Times New Roman" w:hAnsi="Times New Roman" w:cs="Times New Roman"/>
        </w:rPr>
        <w:t xml:space="preserve">1.   </w:t>
      </w:r>
      <w:r>
        <w:rPr>
          <w:rFonts w:ascii="Times New Roman" w:eastAsia="Times New Roman" w:hAnsi="Times New Roman" w:cs="Times New Roman"/>
          <w:color w:val="454545"/>
        </w:rPr>
        <w:t>Jessica B</w:t>
      </w:r>
      <w:r>
        <w:rPr>
          <w:rFonts w:ascii="Times New Roman" w:eastAsia="Times New Roman" w:hAnsi="Times New Roman" w:cs="Times New Roman"/>
          <w:color w:val="454545"/>
        </w:rPr>
        <w:t xml:space="preserve">enitez is very interested in being a senator and did a lovely speech. Unfortunately we </w:t>
      </w:r>
      <w:r>
        <w:br/>
      </w:r>
      <w:r>
        <w:rPr>
          <w:rFonts w:ascii="Times New Roman" w:eastAsia="Times New Roman" w:hAnsi="Times New Roman" w:cs="Times New Roman"/>
          <w:color w:val="454545"/>
        </w:rPr>
        <w:t xml:space="preserve">          couldn't make her a senator during this meeting</w:t>
      </w:r>
      <w:r>
        <w:rPr>
          <w:rFonts w:ascii="Times New Roman" w:eastAsia="Times New Roman" w:hAnsi="Times New Roman" w:cs="Times New Roman"/>
          <w:color w:val="454545"/>
        </w:rPr>
        <w:t>,</w:t>
      </w:r>
      <w:r>
        <w:rPr>
          <w:rFonts w:ascii="Times New Roman" w:eastAsia="Times New Roman" w:hAnsi="Times New Roman" w:cs="Times New Roman"/>
          <w:color w:val="454545"/>
        </w:rPr>
        <w:t xml:space="preserve"> because our advisor Juan Carlos was not at this </w:t>
      </w:r>
      <w:r>
        <w:br/>
      </w:r>
      <w:r>
        <w:rPr>
          <w:rFonts w:ascii="Times New Roman" w:eastAsia="Times New Roman" w:hAnsi="Times New Roman" w:cs="Times New Roman"/>
          <w:color w:val="454545"/>
        </w:rPr>
        <w:t xml:space="preserve">          meeting, he was at an important event with BOA, at </w:t>
      </w:r>
      <w:r>
        <w:rPr>
          <w:rFonts w:ascii="Times New Roman" w:eastAsia="Times New Roman" w:hAnsi="Times New Roman" w:cs="Times New Roman"/>
          <w:color w:val="454545"/>
        </w:rPr>
        <w:t>NATCA. So votes were on hold of Ben</w:t>
      </w:r>
      <w:r>
        <w:rPr>
          <w:rFonts w:ascii="Times New Roman" w:eastAsia="Times New Roman" w:hAnsi="Times New Roman" w:cs="Times New Roman"/>
          <w:color w:val="454545"/>
        </w:rPr>
        <w:t xml:space="preserve">itez </w:t>
      </w:r>
      <w:r>
        <w:rPr>
          <w:rFonts w:ascii="Times New Roman" w:eastAsia="Times New Roman" w:hAnsi="Times New Roman" w:cs="Times New Roman"/>
          <w:color w:val="454545"/>
        </w:rPr>
        <w:t>of</w:t>
      </w:r>
      <w:r>
        <w:rPr>
          <w:rFonts w:ascii="Times New Roman" w:eastAsia="Times New Roman" w:hAnsi="Times New Roman" w:cs="Times New Roman"/>
          <w:color w:val="454545"/>
        </w:rPr>
        <w:t xml:space="preserve"> </w:t>
      </w:r>
      <w:r>
        <w:br/>
      </w:r>
      <w:r>
        <w:rPr>
          <w:rFonts w:ascii="Times New Roman" w:eastAsia="Times New Roman" w:hAnsi="Times New Roman" w:cs="Times New Roman"/>
          <w:color w:val="454545"/>
        </w:rPr>
        <w:t xml:space="preserve">          be</w:t>
      </w:r>
      <w:r>
        <w:rPr>
          <w:rFonts w:ascii="Times New Roman" w:eastAsia="Times New Roman" w:hAnsi="Times New Roman" w:cs="Times New Roman"/>
          <w:color w:val="454545"/>
        </w:rPr>
        <w:t>ing</w:t>
      </w:r>
      <w:r>
        <w:rPr>
          <w:rFonts w:ascii="Times New Roman" w:eastAsia="Times New Roman" w:hAnsi="Times New Roman" w:cs="Times New Roman"/>
          <w:color w:val="454545"/>
        </w:rPr>
        <w:t xml:space="preserve"> a</w:t>
      </w:r>
      <w:r>
        <w:rPr>
          <w:rFonts w:ascii="Times New Roman" w:eastAsia="Times New Roman" w:hAnsi="Times New Roman" w:cs="Times New Roman"/>
          <w:color w:val="454545"/>
        </w:rPr>
        <w:t>n</w:t>
      </w:r>
      <w:r>
        <w:rPr>
          <w:rFonts w:ascii="Times New Roman" w:eastAsia="Times New Roman" w:hAnsi="Times New Roman" w:cs="Times New Roman"/>
          <w:color w:val="454545"/>
        </w:rPr>
        <w:t xml:space="preserve"> official senator, till next </w:t>
      </w:r>
      <w:r>
        <w:rPr>
          <w:rFonts w:ascii="Times New Roman" w:eastAsia="Times New Roman" w:hAnsi="Times New Roman" w:cs="Times New Roman"/>
          <w:color w:val="454545"/>
        </w:rPr>
        <w:t xml:space="preserve">meeting. In other words though, it is a pleasure for Benitez to be </w:t>
      </w:r>
      <w:r>
        <w:br/>
      </w:r>
      <w:r>
        <w:rPr>
          <w:rFonts w:ascii="Times New Roman" w:eastAsia="Times New Roman" w:hAnsi="Times New Roman" w:cs="Times New Roman"/>
          <w:color w:val="454545"/>
        </w:rPr>
        <w:t xml:space="preserve">          </w:t>
      </w:r>
      <w:r>
        <w:rPr>
          <w:rFonts w:ascii="Times New Roman" w:eastAsia="Times New Roman" w:hAnsi="Times New Roman" w:cs="Times New Roman"/>
          <w:color w:val="454545"/>
        </w:rPr>
        <w:t>a</w:t>
      </w:r>
      <w:r>
        <w:rPr>
          <w:rFonts w:ascii="Times New Roman" w:eastAsia="Times New Roman" w:hAnsi="Times New Roman" w:cs="Times New Roman"/>
          <w:color w:val="454545"/>
        </w:rPr>
        <w:t xml:space="preserve"> </w:t>
      </w:r>
      <w:r>
        <w:rPr>
          <w:rFonts w:ascii="Times New Roman" w:eastAsia="Times New Roman" w:hAnsi="Times New Roman" w:cs="Times New Roman"/>
          <w:color w:val="454545"/>
        </w:rPr>
        <w:t xml:space="preserve">part </w:t>
      </w:r>
      <w:r>
        <w:rPr>
          <w:rFonts w:ascii="Times New Roman" w:eastAsia="Times New Roman" w:hAnsi="Times New Roman" w:cs="Times New Roman"/>
          <w:color w:val="454545"/>
        </w:rPr>
        <w:t>of the Student Senate club as we all know during this journey, she has many wonderf</w:t>
      </w:r>
      <w:r>
        <w:rPr>
          <w:rFonts w:ascii="Times New Roman" w:eastAsia="Times New Roman" w:hAnsi="Times New Roman" w:cs="Times New Roman"/>
          <w:color w:val="454545"/>
        </w:rPr>
        <w:t xml:space="preserve">ul ideas </w:t>
      </w:r>
      <w:r>
        <w:br/>
      </w:r>
      <w:r>
        <w:rPr>
          <w:rFonts w:ascii="Times New Roman" w:eastAsia="Times New Roman" w:hAnsi="Times New Roman" w:cs="Times New Roman"/>
          <w:color w:val="454545"/>
        </w:rPr>
        <w:t xml:space="preserve">          </w:t>
      </w:r>
      <w:r>
        <w:rPr>
          <w:rFonts w:ascii="Times New Roman" w:eastAsia="Times New Roman" w:hAnsi="Times New Roman" w:cs="Times New Roman"/>
          <w:color w:val="454545"/>
        </w:rPr>
        <w:t>too on</w:t>
      </w:r>
      <w:r>
        <w:rPr>
          <w:rFonts w:ascii="Times New Roman" w:eastAsia="Times New Roman" w:hAnsi="Times New Roman" w:cs="Times New Roman"/>
          <w:color w:val="454545"/>
        </w:rPr>
        <w:t xml:space="preserve"> how to better the campus, has great humbleness to help, and to</w:t>
      </w:r>
      <w:r>
        <w:rPr>
          <w:rFonts w:ascii="Times New Roman" w:eastAsia="Times New Roman" w:hAnsi="Times New Roman" w:cs="Times New Roman"/>
          <w:color w:val="454545"/>
        </w:rPr>
        <w:t xml:space="preserve"> desire to also be </w:t>
      </w:r>
      <w:r>
        <w:rPr>
          <w:rFonts w:ascii="Times New Roman" w:eastAsia="Times New Roman" w:hAnsi="Times New Roman" w:cs="Times New Roman"/>
          <w:color w:val="454545"/>
        </w:rPr>
        <w:t xml:space="preserve">the voice of </w:t>
      </w:r>
      <w:r>
        <w:rPr>
          <w:rFonts w:ascii="Times New Roman" w:eastAsia="Times New Roman" w:hAnsi="Times New Roman" w:cs="Times New Roman"/>
          <w:color w:val="454545"/>
        </w:rPr>
        <w:t xml:space="preserve"> </w:t>
      </w:r>
      <w:r>
        <w:br/>
      </w:r>
      <w:r>
        <w:rPr>
          <w:rFonts w:ascii="Times New Roman" w:eastAsia="Times New Roman" w:hAnsi="Times New Roman" w:cs="Times New Roman"/>
          <w:color w:val="454545"/>
        </w:rPr>
        <w:t xml:space="preserve">          </w:t>
      </w:r>
      <w:r>
        <w:rPr>
          <w:rFonts w:ascii="Times New Roman" w:eastAsia="Times New Roman" w:hAnsi="Times New Roman" w:cs="Times New Roman"/>
          <w:color w:val="454545"/>
        </w:rPr>
        <w:t xml:space="preserve">SUNY </w:t>
      </w:r>
      <w:r>
        <w:rPr>
          <w:rFonts w:ascii="Times New Roman" w:eastAsia="Times New Roman" w:hAnsi="Times New Roman" w:cs="Times New Roman"/>
          <w:color w:val="454545"/>
        </w:rPr>
        <w:t>O</w:t>
      </w:r>
      <w:r>
        <w:rPr>
          <w:rFonts w:ascii="Times New Roman" w:eastAsia="Times New Roman" w:hAnsi="Times New Roman" w:cs="Times New Roman"/>
          <w:color w:val="454545"/>
        </w:rPr>
        <w:t xml:space="preserve">range. </w:t>
      </w:r>
      <w:r>
        <w:rPr>
          <w:rFonts w:ascii="Times New Roman" w:eastAsia="Times New Roman" w:hAnsi="Times New Roman" w:cs="Times New Roman"/>
          <w:color w:val="454545"/>
        </w:rPr>
        <w:t>We ..thank</w:t>
      </w:r>
      <w:r>
        <w:rPr>
          <w:rFonts w:ascii="Times New Roman" w:eastAsia="Times New Roman" w:hAnsi="Times New Roman" w:cs="Times New Roman"/>
          <w:color w:val="454545"/>
        </w:rPr>
        <w:t xml:space="preserve"> you</w:t>
      </w:r>
      <w:r>
        <w:rPr>
          <w:rFonts w:ascii="Times New Roman" w:eastAsia="Times New Roman" w:hAnsi="Times New Roman" w:cs="Times New Roman"/>
          <w:color w:val="454545"/>
        </w:rPr>
        <w:t>,</w:t>
      </w:r>
      <w:r>
        <w:rPr>
          <w:rFonts w:ascii="Times New Roman" w:eastAsia="Times New Roman" w:hAnsi="Times New Roman" w:cs="Times New Roman"/>
          <w:color w:val="454545"/>
        </w:rPr>
        <w:t xml:space="preserve"> for wanting to be involved to make good changes and of wanting </w:t>
      </w:r>
      <w:r>
        <w:br/>
      </w:r>
      <w:r>
        <w:rPr>
          <w:rFonts w:ascii="Times New Roman" w:eastAsia="Times New Roman" w:hAnsi="Times New Roman" w:cs="Times New Roman"/>
          <w:color w:val="454545"/>
        </w:rPr>
        <w:t xml:space="preserve">          </w:t>
      </w:r>
      <w:r>
        <w:rPr>
          <w:rFonts w:ascii="Times New Roman" w:eastAsia="Times New Roman" w:hAnsi="Times New Roman" w:cs="Times New Roman"/>
          <w:color w:val="454545"/>
        </w:rPr>
        <w:t xml:space="preserve">to </w:t>
      </w:r>
      <w:r>
        <w:rPr>
          <w:rFonts w:ascii="Times New Roman" w:eastAsia="Times New Roman" w:hAnsi="Times New Roman" w:cs="Times New Roman"/>
          <w:color w:val="454545"/>
        </w:rPr>
        <w:t>participate with the Studen</w:t>
      </w:r>
      <w:r>
        <w:rPr>
          <w:rFonts w:ascii="Times New Roman" w:eastAsia="Times New Roman" w:hAnsi="Times New Roman" w:cs="Times New Roman"/>
          <w:color w:val="454545"/>
        </w:rPr>
        <w:t>t Senate Club.</w:t>
      </w:r>
      <w:r>
        <w:rPr>
          <w:rFonts w:ascii="Times New Roman" w:eastAsia="Times New Roman" w:hAnsi="Times New Roman" w:cs="Times New Roman"/>
          <w:color w:val="454545"/>
        </w:rPr>
        <w:t xml:space="preserve"> Wonderful!</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C.  </w:t>
      </w:r>
      <w:r>
        <w:rPr>
          <w:rFonts w:ascii="Times New Roman" w:eastAsia="Times New Roman" w:hAnsi="Times New Roman" w:cs="Times New Roman"/>
          <w:color w:val="002060"/>
          <w:sz w:val="24"/>
          <w:u w:val="single"/>
        </w:rPr>
        <w:t xml:space="preserve">In </w:t>
      </w:r>
      <w:r>
        <w:rPr>
          <w:rFonts w:ascii="Times New Roman" w:eastAsia="Times New Roman" w:hAnsi="Times New Roman" w:cs="Times New Roman"/>
          <w:color w:val="002060"/>
          <w:sz w:val="24"/>
          <w:u w:val="single"/>
        </w:rPr>
        <w:t>R</w:t>
      </w:r>
      <w:r>
        <w:rPr>
          <w:rFonts w:ascii="Times New Roman" w:eastAsia="Times New Roman" w:hAnsi="Times New Roman" w:cs="Times New Roman"/>
          <w:color w:val="002060"/>
          <w:sz w:val="24"/>
          <w:u w:val="single"/>
        </w:rPr>
        <w:t xml:space="preserve">egards and </w:t>
      </w:r>
      <w:r>
        <w:rPr>
          <w:rFonts w:ascii="Times New Roman" w:eastAsia="Times New Roman" w:hAnsi="Times New Roman" w:cs="Times New Roman"/>
          <w:color w:val="002060"/>
          <w:sz w:val="24"/>
          <w:u w:val="single"/>
        </w:rPr>
        <w:t>A</w:t>
      </w:r>
      <w:r>
        <w:rPr>
          <w:rFonts w:ascii="Times New Roman" w:eastAsia="Times New Roman" w:hAnsi="Times New Roman" w:cs="Times New Roman"/>
          <w:color w:val="002060"/>
          <w:sz w:val="24"/>
          <w:u w:val="single"/>
        </w:rPr>
        <w:t xml:space="preserve">ppreciation of Secretary </w:t>
      </w:r>
      <w:r>
        <w:rPr>
          <w:rFonts w:ascii="Times New Roman" w:eastAsia="Times New Roman" w:hAnsi="Times New Roman" w:cs="Times New Roman"/>
          <w:color w:val="002060"/>
          <w:sz w:val="24"/>
          <w:u w:val="single"/>
        </w:rPr>
        <w:t>Of</w:t>
      </w:r>
      <w:r>
        <w:rPr>
          <w:rFonts w:ascii="Times New Roman" w:eastAsia="Times New Roman" w:hAnsi="Times New Roman" w:cs="Times New Roman"/>
          <w:color w:val="002060"/>
          <w:sz w:val="24"/>
          <w:u w:val="single"/>
        </w:rPr>
        <w:t xml:space="preserve"> </w:t>
      </w:r>
      <w:r>
        <w:rPr>
          <w:rFonts w:ascii="Times New Roman" w:eastAsia="Times New Roman" w:hAnsi="Times New Roman" w:cs="Times New Roman"/>
          <w:color w:val="002060"/>
          <w:sz w:val="24"/>
          <w:u w:val="single"/>
        </w:rPr>
        <w:t>Do</w:t>
      </w:r>
      <w:r>
        <w:rPr>
          <w:rFonts w:ascii="Times New Roman" w:eastAsia="Times New Roman" w:hAnsi="Times New Roman" w:cs="Times New Roman"/>
          <w:color w:val="002060"/>
          <w:sz w:val="24"/>
          <w:u w:val="single"/>
        </w:rPr>
        <w:t xml:space="preserve">ing </w:t>
      </w:r>
      <w:r>
        <w:rPr>
          <w:rFonts w:ascii="Times New Roman" w:eastAsia="Times New Roman" w:hAnsi="Times New Roman" w:cs="Times New Roman"/>
          <w:color w:val="002060"/>
          <w:sz w:val="24"/>
          <w:u w:val="single"/>
        </w:rPr>
        <w:t>T</w:t>
      </w:r>
      <w:r>
        <w:rPr>
          <w:rFonts w:ascii="Times New Roman" w:eastAsia="Times New Roman" w:hAnsi="Times New Roman" w:cs="Times New Roman"/>
          <w:color w:val="002060"/>
          <w:sz w:val="24"/>
          <w:u w:val="single"/>
        </w:rPr>
        <w:t xml:space="preserve">he </w:t>
      </w:r>
      <w:r>
        <w:rPr>
          <w:rFonts w:ascii="Times New Roman" w:eastAsia="Times New Roman" w:hAnsi="Times New Roman" w:cs="Times New Roman"/>
          <w:color w:val="002060"/>
          <w:sz w:val="24"/>
          <w:u w:val="single"/>
        </w:rPr>
        <w:t>M</w:t>
      </w:r>
      <w:r>
        <w:rPr>
          <w:rFonts w:ascii="Times New Roman" w:eastAsia="Times New Roman" w:hAnsi="Times New Roman" w:cs="Times New Roman"/>
          <w:color w:val="002060"/>
          <w:sz w:val="24"/>
          <w:u w:val="single"/>
        </w:rPr>
        <w:t>inutes</w:t>
      </w:r>
      <w:r>
        <w:rPr>
          <w:rFonts w:ascii="Times New Roman" w:eastAsia="Times New Roman" w:hAnsi="Times New Roman" w:cs="Times New Roman"/>
          <w:sz w:val="24"/>
        </w:rPr>
        <w:t>:</w:t>
      </w:r>
    </w:p>
    <w:p>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Zipphora</w:t>
      </w:r>
      <w:r>
        <w:rPr>
          <w:rFonts w:ascii="Times New Roman" w:eastAsia="Times New Roman" w:hAnsi="Times New Roman" w:cs="Times New Roman"/>
          <w:sz w:val="24"/>
        </w:rPr>
        <w:t xml:space="preserve"> Rutty has been doing an excellent job! Keep up the good work. ‘As a reminder, </w:t>
      </w:r>
      <w:r>
        <w:br/>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when you send out the final and approved minutes, continue to email to Madeline Torres – </w:t>
      </w:r>
      <w:r>
        <w:br/>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Diaz, but Juan Carlos would now also as well if you could Cc Juan Carlos in the emails </w:t>
      </w:r>
      <w:r>
        <w:br/>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you send to Madeline Torres – Diaz, too. </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D</w:t>
      </w:r>
      <w:r>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C35911"/>
          <w:sz w:val="24"/>
          <w:u w:val="single"/>
        </w:rPr>
        <w:t xml:space="preserve">Meeting &amp; </w:t>
      </w:r>
      <w:r>
        <w:rPr>
          <w:rFonts w:ascii="Times New Roman" w:eastAsia="Times New Roman" w:hAnsi="Times New Roman" w:cs="Times New Roman"/>
          <w:color w:val="C35911"/>
          <w:sz w:val="24"/>
          <w:u w:val="single"/>
        </w:rPr>
        <w:t xml:space="preserve">Discussion with Madeline Torres </w:t>
      </w:r>
      <w:r>
        <w:rPr>
          <w:rFonts w:ascii="Times New Roman" w:eastAsia="Times New Roman" w:hAnsi="Times New Roman" w:cs="Times New Roman"/>
          <w:color w:val="C35911"/>
          <w:sz w:val="24"/>
          <w:u w:val="single"/>
        </w:rPr>
        <w:t>–</w:t>
      </w:r>
      <w:r>
        <w:rPr>
          <w:rFonts w:ascii="Times New Roman" w:eastAsia="Times New Roman" w:hAnsi="Times New Roman" w:cs="Times New Roman"/>
          <w:color w:val="C35911"/>
          <w:sz w:val="24"/>
          <w:u w:val="single"/>
        </w:rPr>
        <w:t xml:space="preserve"> Diaz</w:t>
      </w:r>
      <w:r>
        <w:rPr>
          <w:rFonts w:ascii="Times New Roman" w:eastAsia="Times New Roman" w:hAnsi="Times New Roman" w:cs="Times New Roman"/>
          <w:color w:val="C35911"/>
          <w:sz w:val="24"/>
          <w:u w:val="single"/>
        </w:rPr>
        <w:t>:</w:t>
      </w:r>
      <w:r>
        <w:br/>
      </w:r>
      <w:r>
        <w:rPr>
          <w:rFonts w:ascii="Times New Roman" w:eastAsia="Times New Roman" w:hAnsi="Times New Roman" w:cs="Times New Roman"/>
        </w:rPr>
        <w:t xml:space="preserve">    1. </w:t>
      </w:r>
      <w:r>
        <w:rPr>
          <w:rFonts w:ascii="Times New Roman" w:eastAsia="Times New Roman" w:hAnsi="Times New Roman" w:cs="Times New Roman"/>
        </w:rPr>
        <w:t xml:space="preserve">  Madeline is the AVP of Student services.</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 xml:space="preserve">2.   Madeline has contacted the NSS </w:t>
      </w:r>
      <w:r>
        <w:rPr>
          <w:rFonts w:ascii="Times New Roman" w:eastAsia="Times New Roman" w:hAnsi="Times New Roman" w:cs="Times New Roman"/>
        </w:rPr>
        <w:t>Presdient</w:t>
      </w:r>
      <w:r>
        <w:rPr>
          <w:rFonts w:ascii="Times New Roman" w:eastAsia="Times New Roman" w:hAnsi="Times New Roman" w:cs="Times New Roman"/>
        </w:rPr>
        <w:t xml:space="preserve">, </w:t>
      </w:r>
      <w:r>
        <w:rPr>
          <w:rFonts w:ascii="Times New Roman" w:eastAsia="Times New Roman" w:hAnsi="Times New Roman" w:cs="Times New Roman"/>
        </w:rPr>
        <w:t>Zabrina</w:t>
      </w:r>
      <w:r>
        <w:rPr>
          <w:rFonts w:ascii="Times New Roman" w:eastAsia="Times New Roman" w:hAnsi="Times New Roman" w:cs="Times New Roman"/>
        </w:rPr>
        <w:t xml:space="preserve"> Mercado and Madeline will be at one of the   </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NSS Meetings on November 12th, at 11:15 a.m.</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 xml:space="preserve">3.   Within this meeting, Senate issues for example such as Common Hour, will be discussed and is    </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going</w:t>
      </w:r>
      <w:r>
        <w:rPr>
          <w:rFonts w:ascii="Times New Roman" w:eastAsia="Times New Roman" w:hAnsi="Times New Roman" w:cs="Times New Roman"/>
        </w:rPr>
        <w:t xml:space="preserve"> to hear any updates Madeline herself may have as far as policies and how procedures go. </w:t>
      </w:r>
    </w:p>
    <w:p>
      <w:pPr>
        <w:spacing w:after="0" w:line="240" w:lineRule="auto"/>
      </w:pPr>
    </w:p>
    <w:p>
      <w:pPr>
        <w:spacing w:after="0" w:line="240" w:lineRule="auto"/>
      </w:pPr>
      <w:r>
        <w:rPr>
          <w:rFonts w:ascii="Times New Roman" w:eastAsia="Times New Roman" w:hAnsi="Times New Roman" w:cs="Times New Roman"/>
          <w:color w:val="E46C0A"/>
          <w:sz w:val="24"/>
        </w:rPr>
        <w:t xml:space="preserve">  </w:t>
      </w:r>
      <w:r>
        <w:rPr>
          <w:rFonts w:ascii="Times New Roman" w:eastAsia="Times New Roman" w:hAnsi="Times New Roman" w:cs="Times New Roman"/>
          <w:sz w:val="24"/>
        </w:rPr>
        <w:t xml:space="preserve">E. </w:t>
      </w:r>
      <w:r>
        <w:rPr>
          <w:rFonts w:ascii="Times New Roman" w:eastAsia="Times New Roman" w:hAnsi="Times New Roman" w:cs="Times New Roman"/>
          <w:color w:val="E46C0A"/>
          <w:sz w:val="24"/>
        </w:rPr>
        <w:t xml:space="preserve"> </w:t>
      </w:r>
      <w:r>
        <w:rPr>
          <w:rFonts w:ascii="Times New Roman" w:eastAsia="Times New Roman" w:hAnsi="Times New Roman" w:cs="Times New Roman"/>
          <w:color w:val="2F5395"/>
          <w:sz w:val="24"/>
          <w:u w:val="single"/>
        </w:rPr>
        <w:t xml:space="preserve">Lunch with Pete </w:t>
      </w:r>
      <w:r>
        <w:rPr>
          <w:rFonts w:ascii="Times New Roman" w:eastAsia="Times New Roman" w:hAnsi="Times New Roman" w:cs="Times New Roman"/>
          <w:color w:val="2F5395"/>
          <w:sz w:val="24"/>
          <w:u w:val="single"/>
        </w:rPr>
        <w:t>Soscia</w:t>
      </w:r>
      <w:r>
        <w:rPr>
          <w:rFonts w:ascii="Times New Roman" w:eastAsia="Times New Roman" w:hAnsi="Times New Roman" w:cs="Times New Roman"/>
          <w:color w:val="2F5395"/>
          <w:sz w:val="24"/>
          <w:u w:val="single"/>
        </w:rPr>
        <w:t xml:space="preserve"> Recap</w:t>
      </w:r>
      <w:r>
        <w:rPr>
          <w:rFonts w:ascii="Times New Roman" w:eastAsia="Times New Roman" w:hAnsi="Times New Roman" w:cs="Times New Roman"/>
          <w:color w:val="2F5395"/>
          <w:sz w:val="24"/>
          <w:u w:val="single"/>
        </w:rPr>
        <w:t>:</w:t>
      </w:r>
    </w:p>
    <w:p>
      <w:pPr>
        <w:spacing w:after="0" w:line="240" w:lineRule="auto"/>
      </w:pPr>
      <w:r>
        <w:rPr>
          <w:rFonts w:ascii="Times New Roman" w:eastAsia="Times New Roman" w:hAnsi="Times New Roman" w:cs="Times New Roman"/>
          <w:color w:val="E46C0A"/>
          <w:sz w:val="24"/>
        </w:rPr>
        <w:t xml:space="preserve">  </w:t>
      </w:r>
      <w:r>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 </w:t>
      </w:r>
      <w:r>
        <w:rPr>
          <w:rFonts w:ascii="Times New Roman" w:eastAsia="Times New Roman" w:hAnsi="Times New Roman" w:cs="Times New Roman"/>
          <w:sz w:val="24"/>
        </w:rPr>
        <w:t>The Senators believed it went great!</w:t>
      </w:r>
    </w:p>
    <w:p>
      <w:pPr>
        <w:spacing w:after="0" w:line="240" w:lineRule="auto"/>
      </w:pPr>
      <w:r>
        <w:rPr>
          <w:rFonts w:ascii="Times New Roman" w:eastAsia="Times New Roman" w:hAnsi="Times New Roman" w:cs="Times New Roman"/>
          <w:sz w:val="24"/>
        </w:rPr>
        <w:t xml:space="preserve">  2.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Pete </w:t>
      </w:r>
      <w:r>
        <w:rPr>
          <w:rFonts w:ascii="Times New Roman" w:eastAsia="Times New Roman" w:hAnsi="Times New Roman" w:cs="Times New Roman"/>
          <w:sz w:val="24"/>
        </w:rPr>
        <w:t>Soscia</w:t>
      </w:r>
      <w:r>
        <w:rPr>
          <w:rFonts w:ascii="Times New Roman" w:eastAsia="Times New Roman" w:hAnsi="Times New Roman" w:cs="Times New Roman"/>
          <w:sz w:val="24"/>
        </w:rPr>
        <w:t xml:space="preserve"> had a lot of good informative ideas he shared with the Senators that could </w:t>
      </w:r>
      <w:r>
        <w:br/>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benefit the campus in many ways.</w:t>
      </w:r>
    </w:p>
    <w:p>
      <w:pPr>
        <w:spacing w:after="0" w:line="240" w:lineRule="auto"/>
      </w:pPr>
      <w:r>
        <w:rPr>
          <w:rFonts w:ascii="Times New Roman" w:eastAsia="Times New Roman" w:hAnsi="Times New Roman" w:cs="Times New Roman"/>
          <w:sz w:val="24"/>
        </w:rPr>
        <w:t xml:space="preserve">  3.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There was a lot of serious conversations to sometimes fun conversations, the less serious   </w:t>
      </w:r>
      <w:r>
        <w:br/>
      </w:r>
      <w:r>
        <w:rPr>
          <w:rFonts w:ascii="Times New Roman" w:eastAsia="Times New Roman" w:hAnsi="Times New Roman" w:cs="Times New Roman"/>
          <w:sz w:val="24"/>
        </w:rPr>
        <w:t xml:space="preserve">       conversations which truly created a wonderful and great comfortable setting. </w:t>
      </w:r>
      <w:r>
        <w:br/>
      </w:r>
      <w:r>
        <w:rPr>
          <w:rFonts w:ascii="Times New Roman" w:eastAsia="Times New Roman" w:hAnsi="Times New Roman" w:cs="Times New Roman"/>
          <w:sz w:val="24"/>
        </w:rPr>
        <w:t xml:space="preserve">  F.  </w:t>
      </w:r>
      <w:r>
        <w:rPr>
          <w:rFonts w:ascii="Times New Roman" w:eastAsia="Times New Roman" w:hAnsi="Times New Roman" w:cs="Times New Roman"/>
          <w:color w:val="C35911"/>
          <w:sz w:val="24"/>
          <w:u w:val="single"/>
        </w:rPr>
        <w:t>Wired Coffee Café Update</w:t>
      </w:r>
      <w:r>
        <w:rPr>
          <w:rFonts w:ascii="Times New Roman" w:eastAsia="Times New Roman" w:hAnsi="Times New Roman" w:cs="Times New Roman"/>
          <w:color w:val="C35911"/>
          <w:sz w:val="24"/>
          <w:u w:val="single"/>
        </w:rPr>
        <w:t>:</w:t>
      </w:r>
      <w:r>
        <w:br/>
      </w:r>
      <w:r>
        <w:rPr>
          <w:rFonts w:ascii="Times New Roman" w:eastAsia="Times New Roman" w:hAnsi="Times New Roman" w:cs="Times New Roman"/>
          <w:color w:val="C35911"/>
          <w:sz w:val="24"/>
        </w:rPr>
        <w:t xml:space="preserve">  </w:t>
      </w: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The</w:t>
      </w:r>
      <w:r>
        <w:rPr>
          <w:rFonts w:ascii="Times New Roman" w:eastAsia="Times New Roman" w:hAnsi="Times New Roman" w:cs="Times New Roman"/>
          <w:color w:val="000000"/>
          <w:sz w:val="24"/>
        </w:rPr>
        <w:t xml:space="preserve"> committee met with Pete </w:t>
      </w:r>
      <w:r>
        <w:rPr>
          <w:rFonts w:ascii="Times New Roman" w:eastAsia="Times New Roman" w:hAnsi="Times New Roman" w:cs="Times New Roman"/>
          <w:color w:val="000000"/>
          <w:sz w:val="24"/>
        </w:rPr>
        <w:t>Soscia</w:t>
      </w:r>
      <w:r>
        <w:rPr>
          <w:rFonts w:ascii="Times New Roman" w:eastAsia="Times New Roman" w:hAnsi="Times New Roman" w:cs="Times New Roman"/>
          <w:color w:val="000000"/>
          <w:sz w:val="24"/>
        </w:rPr>
        <w:t xml:space="preserve"> during one of the committee meetings!</w:t>
      </w:r>
    </w:p>
    <w:p>
      <w:pPr>
        <w:spacing w:after="0" w:line="240" w:lineRule="auto"/>
      </w:pPr>
      <w:r>
        <w:rPr>
          <w:rFonts w:ascii="Times New Roman" w:eastAsia="Times New Roman" w:hAnsi="Times New Roman" w:cs="Times New Roman"/>
          <w:color w:val="000000"/>
          <w:sz w:val="24"/>
        </w:rPr>
        <w:t xml:space="preserve">  2.   The main discussion and question was: How can we better promote events that aren’t as </w:t>
      </w:r>
      <w:r>
        <w:br/>
      </w:r>
      <w:r>
        <w:rPr>
          <w:rFonts w:ascii="Times New Roman" w:eastAsia="Times New Roman" w:hAnsi="Times New Roman" w:cs="Times New Roman"/>
          <w:color w:val="000000"/>
          <w:sz w:val="24"/>
        </w:rPr>
        <w:t xml:space="preserve">        known and aren’t know</w:t>
      </w:r>
      <w:r>
        <w:rPr>
          <w:rFonts w:ascii="Times New Roman" w:eastAsia="Times New Roman" w:hAnsi="Times New Roman" w:cs="Times New Roman"/>
          <w:color w:val="000000"/>
          <w:sz w:val="24"/>
        </w:rPr>
        <w:t>n about at all</w:t>
      </w:r>
      <w:r>
        <w:rPr>
          <w:rFonts w:ascii="Times New Roman" w:eastAsia="Times New Roman" w:hAnsi="Times New Roman" w:cs="Times New Roman"/>
          <w:color w:val="000000"/>
          <w:sz w:val="24"/>
        </w:rPr>
        <w:t xml:space="preserve"> by many students? </w:t>
      </w:r>
      <w:r>
        <w:br/>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Ways to </w:t>
      </w:r>
      <w:r>
        <w:rPr>
          <w:rFonts w:ascii="Times New Roman" w:eastAsia="Times New Roman" w:hAnsi="Times New Roman" w:cs="Times New Roman"/>
          <w:color w:val="000000"/>
          <w:sz w:val="24"/>
        </w:rPr>
        <w:t xml:space="preserve">help prevent and </w:t>
      </w:r>
      <w:r>
        <w:rPr>
          <w:rFonts w:ascii="Times New Roman" w:eastAsia="Times New Roman" w:hAnsi="Times New Roman" w:cs="Times New Roman"/>
          <w:color w:val="000000"/>
          <w:sz w:val="24"/>
        </w:rPr>
        <w:t xml:space="preserve">change that. </w:t>
      </w:r>
    </w:p>
    <w:p>
      <w:pPr>
        <w:spacing w:after="0" w:line="240" w:lineRule="auto"/>
      </w:pPr>
      <w:r>
        <w:rPr>
          <w:rFonts w:ascii="Times New Roman" w:eastAsia="Times New Roman" w:hAnsi="Times New Roman" w:cs="Times New Roman"/>
          <w:color w:val="000000"/>
          <w:sz w:val="24"/>
        </w:rPr>
        <w:t xml:space="preserve">  3.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The committee decided that e</w:t>
      </w:r>
      <w:r>
        <w:rPr>
          <w:rFonts w:ascii="Times New Roman" w:eastAsia="Times New Roman" w:hAnsi="Times New Roman" w:cs="Times New Roman"/>
          <w:color w:val="000000"/>
          <w:sz w:val="24"/>
        </w:rPr>
        <w:t xml:space="preserve">ach person in the committee creates a business plan to soon </w:t>
      </w:r>
    </w:p>
    <w:p>
      <w:pPr>
        <w:spacing w:after="0" w:line="240" w:lineRule="auto"/>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share</w:t>
      </w:r>
      <w:r>
        <w:rPr>
          <w:rFonts w:ascii="Times New Roman" w:eastAsia="Times New Roman" w:hAnsi="Times New Roman" w:cs="Times New Roman"/>
          <w:color w:val="000000"/>
          <w:sz w:val="24"/>
        </w:rPr>
        <w:t xml:space="preserve"> with others within the committee, help brainstorm, and bring together the best </w:t>
      </w:r>
      <w:r>
        <w:br/>
      </w:r>
      <w:r>
        <w:rPr>
          <w:rFonts w:ascii="Times New Roman" w:eastAsia="Times New Roman" w:hAnsi="Times New Roman" w:cs="Times New Roman"/>
          <w:color w:val="000000"/>
          <w:sz w:val="24"/>
        </w:rPr>
        <w:t xml:space="preserve">       agreement of one good common idea.  </w:t>
      </w:r>
      <w:r>
        <w:rPr>
          <w:rFonts w:ascii="Times New Roman" w:eastAsia="Times New Roman" w:hAnsi="Times New Roman" w:cs="Times New Roman"/>
          <w:color w:val="000000"/>
          <w:sz w:val="24"/>
        </w:rPr>
        <w:t xml:space="preserve"> </w:t>
      </w:r>
    </w:p>
    <w:p>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 </w:t>
      </w:r>
      <w:r>
        <w:rPr>
          <w:rFonts w:ascii="Times New Roman" w:eastAsia="Times New Roman" w:hAnsi="Times New Roman" w:cs="Times New Roman"/>
          <w:color w:val="002060"/>
          <w:sz w:val="24"/>
          <w:u w:val="single"/>
        </w:rPr>
        <w:t>College Governance Committee Update</w:t>
      </w:r>
      <w:r>
        <w:rPr>
          <w:rFonts w:ascii="Times New Roman" w:eastAsia="Times New Roman" w:hAnsi="Times New Roman" w:cs="Times New Roman"/>
          <w:sz w:val="24"/>
        </w:rPr>
        <w:t>:</w:t>
      </w:r>
      <w:r>
        <w:br/>
      </w:r>
      <w:r>
        <w:rPr>
          <w:rFonts w:ascii="Times New Roman" w:eastAsia="Times New Roman" w:hAnsi="Times New Roman" w:cs="Times New Roman"/>
        </w:rPr>
        <w:t xml:space="preserve"> </w:t>
      </w:r>
      <w:r>
        <w:rPr>
          <w:rFonts w:ascii="Times New Roman" w:eastAsia="Times New Roman" w:hAnsi="Times New Roman" w:cs="Times New Roman"/>
        </w:rPr>
        <w:t xml:space="preserve"> 1</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Update from the NSS </w:t>
      </w:r>
      <w:r>
        <w:rPr>
          <w:rFonts w:ascii="Times New Roman" w:eastAsia="Times New Roman" w:hAnsi="Times New Roman" w:cs="Times New Roman"/>
        </w:rPr>
        <w:t>Secretary</w:t>
      </w:r>
      <w:r>
        <w:rPr>
          <w:rFonts w:ascii="Times New Roman" w:eastAsia="Times New Roman" w:hAnsi="Times New Roman" w:cs="Times New Roman"/>
        </w:rPr>
        <w:t xml:space="preserve">, </w:t>
      </w:r>
      <w:r>
        <w:rPr>
          <w:rFonts w:ascii="Times New Roman" w:eastAsia="Times New Roman" w:hAnsi="Times New Roman" w:cs="Times New Roman"/>
        </w:rPr>
        <w:t>Zipphora</w:t>
      </w:r>
      <w:r>
        <w:rPr>
          <w:rFonts w:ascii="Times New Roman" w:eastAsia="Times New Roman" w:hAnsi="Times New Roman" w:cs="Times New Roman"/>
        </w:rPr>
        <w:t xml:space="preserve"> </w:t>
      </w:r>
      <w:r>
        <w:rPr>
          <w:rFonts w:ascii="Times New Roman" w:eastAsia="Times New Roman" w:hAnsi="Times New Roman" w:cs="Times New Roman"/>
        </w:rPr>
        <w:t xml:space="preserve">- "I have an update from the </w:t>
      </w:r>
      <w:r>
        <w:rPr>
          <w:rFonts w:ascii="Times New Roman" w:eastAsia="Times New Roman" w:hAnsi="Times New Roman" w:cs="Times New Roman"/>
        </w:rPr>
        <w:t xml:space="preserve">CIDE </w:t>
      </w:r>
      <w:r>
        <w:rPr>
          <w:rFonts w:ascii="Times New Roman" w:eastAsia="Times New Roman" w:hAnsi="Times New Roman" w:cs="Times New Roman"/>
        </w:rPr>
        <w:t xml:space="preserve">committee. </w:t>
      </w:r>
    </w:p>
    <w:p>
      <w:pPr>
        <w:spacing w:after="0" w:line="240" w:lineRule="auto"/>
        <w:ind w:left="360"/>
      </w:pPr>
      <w:r>
        <w:rPr>
          <w:rFonts w:ascii="Times New Roman" w:eastAsia="Times New Roman" w:hAnsi="Times New Roman" w:cs="Times New Roman"/>
        </w:rPr>
        <w:t xml:space="preserve"> </w:t>
      </w:r>
      <w:r>
        <w:rPr>
          <w:rFonts w:ascii="Times New Roman" w:eastAsia="Times New Roman" w:hAnsi="Times New Roman" w:cs="Times New Roman"/>
        </w:rPr>
        <w:t xml:space="preserve">The committee including myself, had watched a diversity video sent by one of the committee </w:t>
      </w:r>
      <w:r>
        <w:br/>
      </w:r>
      <w:r>
        <w:rPr>
          <w:rFonts w:ascii="Times New Roman" w:eastAsia="Times New Roman" w:hAnsi="Times New Roman" w:cs="Times New Roman"/>
        </w:rPr>
        <w:t xml:space="preserve"> </w:t>
      </w:r>
      <w:r>
        <w:rPr>
          <w:rFonts w:ascii="Times New Roman" w:eastAsia="Times New Roman" w:hAnsi="Times New Roman" w:cs="Times New Roman"/>
        </w:rPr>
        <w:t>members, Lyla. The video was about</w:t>
      </w:r>
      <w:r>
        <w:rPr>
          <w:rFonts w:ascii="Times New Roman" w:eastAsia="Times New Roman" w:hAnsi="Times New Roman" w:cs="Times New Roman"/>
        </w:rPr>
        <w:t xml:space="preserve"> </w:t>
      </w:r>
      <w:r>
        <w:rPr>
          <w:rFonts w:ascii="Times New Roman" w:eastAsia="Times New Roman" w:hAnsi="Times New Roman" w:cs="Times New Roman"/>
        </w:rPr>
        <w:t xml:space="preserve">when it comes to those that are transgender, bisexual, lesbian, </w:t>
      </w:r>
      <w:r>
        <w:rPr>
          <w:rFonts w:ascii="Times New Roman" w:eastAsia="Times New Roman" w:hAnsi="Times New Roman" w:cs="Times New Roman"/>
        </w:rPr>
        <w:t xml:space="preserve"> </w:t>
      </w:r>
      <w:r>
        <w:br/>
      </w:r>
      <w:r>
        <w:rPr>
          <w:rFonts w:ascii="Times New Roman" w:eastAsia="Times New Roman" w:hAnsi="Times New Roman" w:cs="Times New Roman"/>
        </w:rPr>
        <w:t xml:space="preserve"> </w:t>
      </w:r>
      <w:r>
        <w:rPr>
          <w:rFonts w:ascii="Times New Roman" w:eastAsia="Times New Roman" w:hAnsi="Times New Roman" w:cs="Times New Roman"/>
        </w:rPr>
        <w:t xml:space="preserve">or gay, to ask whom they consider they are. Example being, if they consider themselves a girl or a </w:t>
      </w:r>
      <w:r>
        <w:br/>
      </w:r>
      <w:r>
        <w:rPr>
          <w:rFonts w:ascii="Times New Roman" w:eastAsia="Times New Roman" w:hAnsi="Times New Roman" w:cs="Times New Roman"/>
        </w:rPr>
        <w:t xml:space="preserve"> </w:t>
      </w:r>
      <w:r>
        <w:rPr>
          <w:rFonts w:ascii="Times New Roman" w:eastAsia="Times New Roman" w:hAnsi="Times New Roman" w:cs="Times New Roman"/>
        </w:rPr>
        <w:t>boy, some may not feel like they are in any gender role, some are gender fluid and often feel like each</w:t>
      </w:r>
      <w:r>
        <w:rPr>
          <w:rFonts w:ascii="Times New Roman" w:eastAsia="Times New Roman" w:hAnsi="Times New Roman" w:cs="Times New Roman"/>
        </w:rPr>
        <w:t>,</w:t>
      </w:r>
      <w:r>
        <w:rPr>
          <w:rFonts w:ascii="Times New Roman" w:eastAsia="Times New Roman" w:hAnsi="Times New Roman" w:cs="Times New Roman"/>
        </w:rPr>
        <w:t xml:space="preserve"> sometimes a girl and sometimes a boy at different times, etc. There are their preferences and explained the use of pronouns.</w:t>
      </w:r>
      <w:r>
        <w:rPr>
          <w:rFonts w:ascii="Times New Roman" w:eastAsia="Times New Roman" w:hAnsi="Times New Roman" w:cs="Times New Roman"/>
        </w:rPr>
        <w:t xml:space="preserve"> </w:t>
      </w:r>
      <w:r>
        <w:rPr>
          <w:rFonts w:ascii="Times New Roman" w:eastAsia="Times New Roman" w:hAnsi="Times New Roman" w:cs="Times New Roman"/>
        </w:rPr>
        <w:t>By watching the video, it was agreed how it makes you gain a lot more knowledge and to be aware or most likely understand even different terms that aren’t really familiar to the mass majority or mass society. There are terms that are rarely heard of and unheard of to a lot of people and the video brought acknowledgement towards what are unknown and their best true feelings. This video was agreed by the committee</w:t>
      </w:r>
      <w:r>
        <w:rPr>
          <w:rFonts w:ascii="Times New Roman" w:eastAsia="Times New Roman" w:hAnsi="Times New Roman" w:cs="Times New Roman"/>
        </w:rPr>
        <w:t xml:space="preserve"> as truly</w:t>
      </w:r>
      <w:r>
        <w:rPr>
          <w:rFonts w:ascii="Times New Roman" w:eastAsia="Times New Roman" w:hAnsi="Times New Roman" w:cs="Times New Roman"/>
        </w:rPr>
        <w:t xml:space="preserve"> </w:t>
      </w:r>
      <w:r>
        <w:rPr>
          <w:rFonts w:ascii="Times New Roman" w:eastAsia="Times New Roman" w:hAnsi="Times New Roman" w:cs="Times New Roman"/>
        </w:rPr>
        <w:t xml:space="preserve">a </w:t>
      </w:r>
      <w:r>
        <w:rPr>
          <w:rFonts w:ascii="Times New Roman" w:eastAsia="Times New Roman" w:hAnsi="Times New Roman" w:cs="Times New Roman"/>
        </w:rPr>
        <w:t>must see video and for everyone to see. (The staff, faculty, and students.)</w:t>
      </w:r>
      <w:r>
        <w:rPr>
          <w:rFonts w:ascii="Times New Roman" w:eastAsia="Times New Roman" w:hAnsi="Times New Roman" w:cs="Times New Roman"/>
        </w:rPr>
        <w:t xml:space="preserve"> Be educated more on not really a country issue, full equality for the LGBT, but a worldwide issue.”</w:t>
      </w:r>
    </w:p>
    <w:p>
      <w:pPr>
        <w:spacing w:after="0" w:line="240" w:lineRule="auto"/>
      </w:pPr>
    </w:p>
    <w:p>
      <w:pPr>
        <w:spacing w:after="0" w:line="240" w:lineRule="auto"/>
      </w:pPr>
      <w:r>
        <w:rPr>
          <w:rFonts w:ascii="Times New Roman" w:eastAsia="Times New Roman" w:hAnsi="Times New Roman" w:cs="Times New Roman"/>
          <w:sz w:val="32"/>
        </w:rPr>
        <w:t>I</w:t>
      </w:r>
      <w:r>
        <w:rPr>
          <w:rFonts w:ascii="Times New Roman" w:eastAsia="Times New Roman" w:hAnsi="Times New Roman" w:cs="Times New Roman"/>
          <w:sz w:val="32"/>
        </w:rPr>
        <w:t>II.</w:t>
      </w:r>
      <w:r>
        <w:rPr>
          <w:rFonts w:ascii="Times New Roman" w:eastAsia="Times New Roman" w:hAnsi="Times New Roman" w:cs="Times New Roman"/>
          <w:sz w:val="28"/>
        </w:rPr>
        <w:t xml:space="preserve"> </w:t>
      </w:r>
      <w:r>
        <w:rPr>
          <w:rFonts w:ascii="Times New Roman" w:eastAsia="Times New Roman" w:hAnsi="Times New Roman" w:cs="Times New Roman"/>
          <w:sz w:val="28"/>
        </w:rPr>
        <w:t>No</w:t>
      </w:r>
      <w:r>
        <w:rPr>
          <w:rFonts w:ascii="Times New Roman" w:eastAsia="Times New Roman" w:hAnsi="Times New Roman" w:cs="Times New Roman"/>
          <w:sz w:val="28"/>
        </w:rPr>
        <w:t xml:space="preserve"> </w:t>
      </w:r>
      <w:r>
        <w:rPr>
          <w:rFonts w:ascii="Times New Roman" w:eastAsia="Times New Roman" w:hAnsi="Times New Roman" w:cs="Times New Roman"/>
          <w:sz w:val="32"/>
        </w:rPr>
        <w:t>Treasurer</w:t>
      </w:r>
      <w:r>
        <w:rPr>
          <w:rFonts w:ascii="Times New Roman" w:eastAsia="Times New Roman" w:hAnsi="Times New Roman" w:cs="Times New Roman"/>
          <w:sz w:val="32"/>
        </w:rPr>
        <w:t>’</w:t>
      </w:r>
      <w:r>
        <w:rPr>
          <w:rFonts w:ascii="Times New Roman" w:eastAsia="Times New Roman" w:hAnsi="Times New Roman" w:cs="Times New Roman"/>
          <w:sz w:val="32"/>
        </w:rPr>
        <w:t>s Report</w:t>
      </w:r>
      <w:r>
        <w:rPr>
          <w:rFonts w:ascii="Times New Roman" w:eastAsia="Times New Roman" w:hAnsi="Times New Roman" w:cs="Times New Roman"/>
          <w:sz w:val="32"/>
        </w:rPr>
        <w:t xml:space="preserve"> </w:t>
      </w:r>
      <w:r>
        <w:rPr>
          <w:rFonts w:ascii="Times New Roman" w:eastAsia="Times New Roman" w:hAnsi="Times New Roman" w:cs="Times New Roman"/>
          <w:sz w:val="32"/>
        </w:rPr>
        <w:t>For</w:t>
      </w:r>
      <w:r>
        <w:rPr>
          <w:rFonts w:ascii="Times New Roman" w:eastAsia="Times New Roman" w:hAnsi="Times New Roman" w:cs="Times New Roman"/>
          <w:sz w:val="32"/>
        </w:rPr>
        <w:t xml:space="preserve"> Today.</w:t>
      </w:r>
    </w:p>
    <w:p>
      <w:pPr>
        <w:spacing w:after="0" w:line="240" w:lineRule="auto"/>
      </w:pPr>
    </w:p>
    <w:p>
      <w:pPr>
        <w:spacing w:after="0" w:line="240" w:lineRule="auto"/>
      </w:pPr>
    </w:p>
    <w:p>
      <w:pPr>
        <w:spacing w:after="0" w:line="240" w:lineRule="auto"/>
      </w:pPr>
      <w:r>
        <w:rPr>
          <w:rFonts w:ascii="Times New Roman" w:eastAsia="Times New Roman" w:hAnsi="Times New Roman" w:cs="Times New Roman"/>
          <w:sz w:val="32"/>
        </w:rPr>
        <w:t xml:space="preserve">IV. </w:t>
      </w:r>
      <w:r>
        <w:rPr>
          <w:rFonts w:ascii="Times New Roman" w:eastAsia="Times New Roman" w:hAnsi="Times New Roman" w:cs="Times New Roman"/>
          <w:sz w:val="32"/>
        </w:rPr>
        <w:t>Secretary’s Report</w:t>
      </w:r>
    </w:p>
    <w:p>
      <w:pPr>
        <w:spacing w:after="0"/>
      </w:pPr>
      <w:r>
        <w:t xml:space="preserve">   </w:t>
      </w:r>
      <w:r>
        <w:rPr>
          <w:rFonts w:ascii="Times New Roman" w:eastAsia="Times New Roman" w:hAnsi="Times New Roman" w:cs="Times New Roman"/>
          <w:sz w:val="24"/>
        </w:rPr>
        <w:t xml:space="preserve">A. </w:t>
      </w:r>
      <w:r>
        <w:rPr>
          <w:rFonts w:ascii="Times New Roman" w:eastAsia="Times New Roman" w:hAnsi="Times New Roman" w:cs="Times New Roman"/>
          <w:color w:val="0B5394"/>
          <w:sz w:val="24"/>
          <w:u w:val="single"/>
        </w:rPr>
        <w:t xml:space="preserve">Reminder about the Safety and Security </w:t>
      </w:r>
      <w:r>
        <w:rPr>
          <w:rFonts w:ascii="Times New Roman" w:eastAsia="Times New Roman" w:hAnsi="Times New Roman" w:cs="Times New Roman"/>
          <w:color w:val="0B5394"/>
          <w:sz w:val="24"/>
          <w:u w:val="single"/>
        </w:rPr>
        <w:t>Presenatation</w:t>
      </w:r>
      <w:r>
        <w:rPr>
          <w:rFonts w:ascii="Times New Roman" w:eastAsia="Times New Roman" w:hAnsi="Times New Roman" w:cs="Times New Roman"/>
          <w:color w:val="0B5394"/>
          <w:sz w:val="24"/>
          <w:u w:val="single"/>
        </w:rPr>
        <w:t>(s):</w:t>
      </w:r>
    </w:p>
    <w:p>
      <w:pPr>
        <w:spacing w:after="0" w:line="240" w:lineRule="auto"/>
      </w:pPr>
      <w:r>
        <w:rPr>
          <w:rFonts w:ascii="Times New Roman" w:eastAsia="Times New Roman" w:hAnsi="Times New Roman" w:cs="Times New Roman"/>
        </w:rPr>
        <w:t xml:space="preserve">   1.  </w:t>
      </w:r>
      <w:r>
        <w:rPr>
          <w:rFonts w:ascii="Times New Roman" w:eastAsia="Times New Roman" w:hAnsi="Times New Roman" w:cs="Times New Roman"/>
        </w:rPr>
        <w:t>Safety and security did a presentatio</w:t>
      </w:r>
      <w:r>
        <w:rPr>
          <w:rFonts w:ascii="Times New Roman" w:eastAsia="Times New Roman" w:hAnsi="Times New Roman" w:cs="Times New Roman"/>
        </w:rPr>
        <w:t>n last week</w:t>
      </w:r>
      <w:r>
        <w:rPr>
          <w:rFonts w:ascii="Times New Roman" w:eastAsia="Times New Roman" w:hAnsi="Times New Roman" w:cs="Times New Roman"/>
        </w:rPr>
        <w:t xml:space="preserve"> on what to do if there’s an active shooter on  </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campus</w:t>
      </w:r>
      <w:r>
        <w:rPr>
          <w:rFonts w:ascii="Times New Roman" w:eastAsia="Times New Roman" w:hAnsi="Times New Roman" w:cs="Times New Roman"/>
        </w:rPr>
        <w:t xml:space="preserve">. It’s something clearly the colleges are doing, to remind people at campuses about safety and   </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security</w:t>
      </w:r>
      <w:r>
        <w:rPr>
          <w:rFonts w:ascii="Times New Roman" w:eastAsia="Times New Roman" w:hAnsi="Times New Roman" w:cs="Times New Roman"/>
        </w:rPr>
        <w:t xml:space="preserve">, in order of not only students, everyone apart of the faculty as well, to prepare themselves.  </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They made a couple suggestions. They want to do a presentation for the faculty and staff and they </w:t>
      </w:r>
      <w:r>
        <w:br/>
      </w:r>
      <w:r>
        <w:rPr>
          <w:rFonts w:ascii="Times New Roman" w:eastAsia="Times New Roman" w:hAnsi="Times New Roman" w:cs="Times New Roman"/>
        </w:rPr>
        <w:t xml:space="preserve">       </w:t>
      </w:r>
      <w:r>
        <w:rPr>
          <w:rFonts w:ascii="Times New Roman" w:eastAsia="Times New Roman" w:hAnsi="Times New Roman" w:cs="Times New Roman"/>
        </w:rPr>
        <w:t xml:space="preserve">also want to do a presentation for the students. </w:t>
      </w:r>
      <w:r>
        <w:rPr>
          <w:rFonts w:ascii="Times New Roman" w:eastAsia="Times New Roman" w:hAnsi="Times New Roman" w:cs="Times New Roman"/>
        </w:rPr>
        <w:t xml:space="preserve">A great idea by </w:t>
      </w:r>
      <w:r>
        <w:rPr>
          <w:rFonts w:ascii="Times New Roman" w:eastAsia="Times New Roman" w:hAnsi="Times New Roman" w:cs="Times New Roman"/>
        </w:rPr>
        <w:t xml:space="preserve">the advisor (Juan Carlos) that </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s</w:t>
      </w:r>
      <w:r>
        <w:rPr>
          <w:rFonts w:ascii="Times New Roman" w:eastAsia="Times New Roman" w:hAnsi="Times New Roman" w:cs="Times New Roman"/>
        </w:rPr>
        <w:t>tudent</w:t>
      </w:r>
      <w:r>
        <w:rPr>
          <w:rFonts w:ascii="Times New Roman" w:eastAsia="Times New Roman" w:hAnsi="Times New Roman" w:cs="Times New Roman"/>
        </w:rPr>
        <w:t xml:space="preserve"> senate gets involved in this. It will be further discussed but they want to be able to do more of </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these</w:t>
      </w:r>
      <w:r>
        <w:rPr>
          <w:rFonts w:ascii="Times New Roman" w:eastAsia="Times New Roman" w:hAnsi="Times New Roman" w:cs="Times New Roman"/>
        </w:rPr>
        <w:t xml:space="preserve"> presentations, before Thanksgiving break. Therefore it could be on November 24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Promote!</w:t>
      </w:r>
    </w:p>
    <w:p>
      <w:pPr>
        <w:spacing w:after="0"/>
      </w:pPr>
      <w:r>
        <w:rPr>
          <w:rFonts w:ascii="Times New Roman" w:eastAsia="Times New Roman" w:hAnsi="Times New Roman" w:cs="Times New Roman"/>
        </w:rPr>
        <w:t xml:space="preserve">   </w:t>
      </w:r>
      <w:r>
        <w:rPr>
          <w:rFonts w:ascii="Times New Roman" w:eastAsia="Times New Roman" w:hAnsi="Times New Roman" w:cs="Times New Roman"/>
        </w:rPr>
        <w:t>2.</w:t>
      </w:r>
      <w:r>
        <w:rPr>
          <w:color w:val="000000"/>
        </w:rPr>
        <w:t xml:space="preserve"> </w:t>
      </w:r>
      <w:r>
        <w:rPr>
          <w:color w:val="000000"/>
        </w:rPr>
        <w:t xml:space="preserve">It’ll be nice if for at least 20 – 30 minutes, Student Senate comes up with a security &amp; emergency </w:t>
      </w:r>
      <w:r>
        <w:rPr>
          <w:color w:val="000000"/>
        </w:rPr>
        <w:t xml:space="preserve">    </w:t>
      </w:r>
      <w:r>
        <w:br/>
      </w:r>
      <w:r>
        <w:rPr>
          <w:color w:val="000000"/>
        </w:rPr>
        <w:t xml:space="preserve">       </w:t>
      </w:r>
      <w:r>
        <w:rPr>
          <w:color w:val="000000"/>
        </w:rPr>
        <w:t>plan.</w:t>
      </w:r>
    </w:p>
    <w:p>
      <w:pPr>
        <w:spacing w:after="0" w:line="240" w:lineRule="auto"/>
      </w:pPr>
    </w:p>
    <w:p>
      <w:pPr>
        <w:spacing w:after="0" w:line="240" w:lineRule="auto"/>
      </w:pPr>
    </w:p>
    <w:p>
      <w:pPr>
        <w:spacing w:after="0" w:line="240" w:lineRule="auto"/>
      </w:pPr>
      <w:r>
        <w:rPr>
          <w:rFonts w:ascii="Times New Roman" w:eastAsia="Times New Roman" w:hAnsi="Times New Roman" w:cs="Times New Roman"/>
          <w:sz w:val="32"/>
        </w:rPr>
        <w:t xml:space="preserve">V.    </w:t>
      </w:r>
      <w:r>
        <w:rPr>
          <w:rFonts w:ascii="Times New Roman" w:eastAsia="Times New Roman" w:hAnsi="Times New Roman" w:cs="Times New Roman"/>
          <w:sz w:val="32"/>
        </w:rPr>
        <w:t xml:space="preserve">No </w:t>
      </w:r>
      <w:r>
        <w:rPr>
          <w:rFonts w:ascii="Times New Roman" w:eastAsia="Times New Roman" w:hAnsi="Times New Roman" w:cs="Times New Roman"/>
          <w:sz w:val="32"/>
        </w:rPr>
        <w:t>Promotion</w:t>
      </w:r>
      <w:r>
        <w:rPr>
          <w:rFonts w:ascii="Times New Roman" w:eastAsia="Times New Roman" w:hAnsi="Times New Roman" w:cs="Times New Roman"/>
          <w:sz w:val="32"/>
        </w:rPr>
        <w:t>’</w:t>
      </w:r>
      <w:r>
        <w:rPr>
          <w:rFonts w:ascii="Times New Roman" w:eastAsia="Times New Roman" w:hAnsi="Times New Roman" w:cs="Times New Roman"/>
          <w:sz w:val="32"/>
        </w:rPr>
        <w:t>s Chair</w:t>
      </w:r>
      <w:r>
        <w:rPr>
          <w:rFonts w:ascii="Times New Roman" w:eastAsia="Times New Roman" w:hAnsi="Times New Roman" w:cs="Times New Roman"/>
          <w:sz w:val="32"/>
        </w:rPr>
        <w:t xml:space="preserve"> Report </w:t>
      </w:r>
      <w:r>
        <w:rPr>
          <w:rFonts w:ascii="Times New Roman" w:eastAsia="Times New Roman" w:hAnsi="Times New Roman" w:cs="Times New Roman"/>
          <w:sz w:val="32"/>
        </w:rPr>
        <w:t>For</w:t>
      </w:r>
      <w:r>
        <w:rPr>
          <w:rFonts w:ascii="Times New Roman" w:eastAsia="Times New Roman" w:hAnsi="Times New Roman" w:cs="Times New Roman"/>
          <w:sz w:val="32"/>
        </w:rPr>
        <w:t xml:space="preserve"> Today.</w:t>
      </w:r>
      <w:r>
        <w:rPr>
          <w:rFonts w:ascii="Times New Roman" w:eastAsia="Times New Roman" w:hAnsi="Times New Roman" w:cs="Times New Roman"/>
          <w:sz w:val="32"/>
        </w:rPr>
        <w:t xml:space="preserve"> </w:t>
      </w:r>
    </w:p>
    <w:p>
      <w:pPr>
        <w:spacing w:after="0" w:line="240" w:lineRule="auto"/>
      </w:pPr>
    </w:p>
    <w:p>
      <w:pPr>
        <w:spacing w:after="0" w:line="240" w:lineRule="auto"/>
      </w:pPr>
    </w:p>
    <w:p>
      <w:pPr>
        <w:spacing w:after="0" w:line="240" w:lineRule="auto"/>
      </w:pPr>
      <w:r>
        <w:rPr>
          <w:rFonts w:ascii="Times New Roman" w:eastAsia="Times New Roman" w:hAnsi="Times New Roman" w:cs="Times New Roman"/>
          <w:sz w:val="32"/>
        </w:rPr>
        <w:t>VI</w:t>
      </w:r>
      <w:r>
        <w:rPr>
          <w:rFonts w:ascii="Times New Roman" w:eastAsia="Times New Roman" w:hAnsi="Times New Roman" w:cs="Times New Roman"/>
          <w:sz w:val="32"/>
        </w:rPr>
        <w:t xml:space="preserve">.  </w:t>
      </w:r>
      <w:r>
        <w:rPr>
          <w:rFonts w:ascii="Times New Roman" w:eastAsia="Times New Roman" w:hAnsi="Times New Roman" w:cs="Times New Roman"/>
          <w:sz w:val="32"/>
        </w:rPr>
        <w:t>No</w:t>
      </w:r>
      <w:r>
        <w:rPr>
          <w:rFonts w:ascii="Times New Roman" w:eastAsia="Times New Roman" w:hAnsi="Times New Roman" w:cs="Times New Roman"/>
          <w:sz w:val="32"/>
        </w:rPr>
        <w:t xml:space="preserve"> Advisor’s Report </w:t>
      </w:r>
      <w:r>
        <w:rPr>
          <w:rFonts w:ascii="Times New Roman" w:eastAsia="Times New Roman" w:hAnsi="Times New Roman" w:cs="Times New Roman"/>
          <w:sz w:val="32"/>
        </w:rPr>
        <w:t>For Today</w:t>
      </w:r>
    </w:p>
    <w:p>
      <w:pPr>
        <w:spacing w:after="0" w:line="240" w:lineRule="auto"/>
      </w:pPr>
    </w:p>
    <w:p>
      <w:pPr>
        <w:spacing w:after="0" w:line="240" w:lineRule="auto"/>
      </w:pPr>
    </w:p>
    <w:p>
      <w:pPr>
        <w:spacing w:after="0" w:line="240" w:lineRule="auto"/>
      </w:pPr>
      <w:r>
        <w:rPr>
          <w:rFonts w:ascii="Times New Roman" w:eastAsia="Times New Roman" w:hAnsi="Times New Roman" w:cs="Times New Roman"/>
          <w:sz w:val="32"/>
        </w:rPr>
        <w:t>VII. Open Forum</w:t>
      </w:r>
    </w:p>
    <w:p>
      <w:pPr>
        <w:spacing w:after="0" w:line="240" w:lineRule="auto"/>
      </w:pPr>
      <w:r>
        <w:rPr>
          <w:rFonts w:ascii="Times New Roman" w:eastAsia="Times New Roman" w:hAnsi="Times New Roman" w:cs="Times New Roman"/>
        </w:rPr>
        <w:t xml:space="preserve">Senator </w:t>
      </w:r>
      <w:r>
        <w:rPr>
          <w:rFonts w:ascii="Times New Roman" w:eastAsia="Times New Roman" w:hAnsi="Times New Roman" w:cs="Times New Roman"/>
        </w:rPr>
        <w:t>Hussain</w:t>
      </w:r>
      <w:r>
        <w:rPr>
          <w:rFonts w:ascii="Times New Roman" w:eastAsia="Times New Roman" w:hAnsi="Times New Roman" w:cs="Times New Roman"/>
        </w:rPr>
        <w:t xml:space="preserve"> </w:t>
      </w:r>
      <w:r>
        <w:rPr>
          <w:rFonts w:ascii="Times New Roman" w:eastAsia="Times New Roman" w:hAnsi="Times New Roman" w:cs="Times New Roman"/>
        </w:rPr>
        <w:t>Hasan</w:t>
      </w:r>
      <w:r>
        <w:rPr>
          <w:rFonts w:ascii="Times New Roman" w:eastAsia="Times New Roman" w:hAnsi="Times New Roman" w:cs="Times New Roman"/>
        </w:rPr>
        <w:t xml:space="preserve"> – Recommend that when it comes to Senate Meetings to have better time management, to be careful to not be very redund</w:t>
      </w:r>
      <w:r>
        <w:rPr>
          <w:rFonts w:ascii="Times New Roman" w:eastAsia="Times New Roman" w:hAnsi="Times New Roman" w:cs="Times New Roman"/>
        </w:rPr>
        <w:t xml:space="preserve">ant, just due to most senators that may have a class, to be on time, and not late. </w:t>
      </w:r>
    </w:p>
    <w:p>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color w:val="002060"/>
        </w:rPr>
        <w:t>Motion</w:t>
      </w:r>
      <w:r>
        <w:rPr>
          <w:rFonts w:ascii="Times New Roman" w:eastAsia="Times New Roman" w:hAnsi="Times New Roman" w:cs="Times New Roman"/>
        </w:rPr>
        <w:t xml:space="preserve"> </w:t>
      </w:r>
      <w:r>
        <w:rPr>
          <w:rFonts w:ascii="Times New Roman" w:eastAsia="Times New Roman" w:hAnsi="Times New Roman" w:cs="Times New Roman"/>
          <w:color w:val="C55911"/>
        </w:rPr>
        <w:t>to</w:t>
      </w:r>
      <w:r>
        <w:rPr>
          <w:rFonts w:ascii="Times New Roman" w:eastAsia="Times New Roman" w:hAnsi="Times New Roman" w:cs="Times New Roman"/>
        </w:rPr>
        <w:t xml:space="preserve"> </w:t>
      </w:r>
      <w:r>
        <w:rPr>
          <w:rFonts w:ascii="Times New Roman" w:eastAsia="Times New Roman" w:hAnsi="Times New Roman" w:cs="Times New Roman"/>
          <w:color w:val="215868"/>
        </w:rPr>
        <w:t>adjourn</w:t>
      </w:r>
      <w:r>
        <w:rPr>
          <w:rFonts w:ascii="Times New Roman" w:eastAsia="Times New Roman" w:hAnsi="Times New Roman" w:cs="Times New Roman"/>
        </w:rPr>
        <w:t xml:space="preserve"> </w:t>
      </w:r>
      <w:r>
        <w:rPr>
          <w:rFonts w:ascii="Times New Roman" w:eastAsia="Times New Roman" w:hAnsi="Times New Roman" w:cs="Times New Roman"/>
          <w:color w:val="C55911"/>
        </w:rPr>
        <w:t>meeting</w:t>
      </w:r>
      <w:r>
        <w:rPr>
          <w:rFonts w:ascii="Times New Roman" w:eastAsia="Times New Roman" w:hAnsi="Times New Roman" w:cs="Times New Roman"/>
        </w:rPr>
        <w:t xml:space="preserve"> ]</w:t>
      </w:r>
    </w:p>
    <w:p>
      <w:pPr>
        <w:spacing w:after="0" w:line="240" w:lineRule="auto"/>
        <w:ind w:left="1800"/>
      </w:pPr>
      <w:r>
        <w:rPr>
          <w:rFonts w:ascii="Times New Roman" w:eastAsia="Times New Roman" w:hAnsi="Times New Roman" w:cs="Times New Roman"/>
        </w:rPr>
        <w:t>Monse</w:t>
      </w:r>
      <w:r>
        <w:rPr>
          <w:rFonts w:ascii="Times New Roman" w:eastAsia="Times New Roman" w:hAnsi="Times New Roman" w:cs="Times New Roman"/>
        </w:rPr>
        <w:t xml:space="preserve"> motioned to </w:t>
      </w:r>
      <w:r>
        <w:rPr>
          <w:rFonts w:ascii="Times New Roman" w:eastAsia="Times New Roman" w:hAnsi="Times New Roman" w:cs="Times New Roman"/>
        </w:rPr>
        <w:t>end the meeting</w:t>
      </w:r>
    </w:p>
    <w:p>
      <w:pPr>
        <w:spacing w:after="0" w:line="240" w:lineRule="auto"/>
        <w:ind w:left="1800"/>
      </w:pPr>
      <w:r>
        <w:rPr>
          <w:rFonts w:ascii="Times New Roman" w:eastAsia="Times New Roman" w:hAnsi="Times New Roman" w:cs="Times New Roman"/>
        </w:rPr>
        <w:t>Henry</w:t>
      </w:r>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p>
      <w:pPr>
        <w:spacing w:after="0" w:line="240" w:lineRule="auto"/>
        <w:ind w:left="1800"/>
      </w:pPr>
      <w:r>
        <w:rPr>
          <w:rFonts w:ascii="Times New Roman" w:eastAsia="Times New Roman" w:hAnsi="Times New Roman" w:cs="Times New Roman"/>
        </w:rPr>
        <w:t>7-0-0</w:t>
      </w:r>
    </w:p>
    <w:p>
      <w:pPr>
        <w:spacing w:line="240" w:lineRule="auto"/>
        <w:ind w:left="1800"/>
      </w:pPr>
    </w:p>
    <w:p>
      <w:pPr>
        <w:spacing w:line="240" w:lineRule="auto"/>
        <w:ind w:left="1800"/>
      </w:pPr>
      <w:r>
        <w:drawing>
          <wp:inline distT="0" distB="0" distL="0" distR="0">
            <wp:extent cx="805720" cy="614839"/>
            <wp:docPr id="100003" name=""/>
            <wp:cNvGraphicFramePr/>
            <a:graphic xmlns:a="http://schemas.openxmlformats.org/drawingml/2006/main">
              <a:graphicData uri="http://schemas.openxmlformats.org/drawingml/2006/picture">
                <pic:pic xmlns:pic="http://schemas.openxmlformats.org/drawingml/2006/picture">
                  <pic:nvPicPr>
                    <pic:cNvPr id="100003" name=""/>
                    <pic:cNvPicPr/>
                  </pic:nvPicPr>
                  <pic:blipFill>
                    <a:blip xmlns:r="http://schemas.openxmlformats.org/officeDocument/2006/relationships" r:embed="rId6"/>
                    <a:stretch>
                      <a:fillRect/>
                    </a:stretch>
                  </pic:blipFill>
                  <pic:spPr>
                    <a:xfrm>
                      <a:off x="0" y="0"/>
                      <a:ext cx="805720" cy="614839"/>
                    </a:xfrm>
                    <a:prstGeom prst="rect">
                      <a:avLst/>
                    </a:prstGeom>
                  </pic:spPr>
                </pic:pic>
              </a:graphicData>
            </a:graphic>
          </wp:inline>
        </w:drawing>
      </w:r>
      <w:r>
        <w:rPr>
          <w:rFonts w:ascii="Consolas" w:eastAsia="Consolas" w:hAnsi="Consolas" w:cs="Consolas"/>
          <w:sz w:val="28"/>
        </w:rPr>
        <w:t xml:space="preserve">  </w:t>
      </w:r>
      <w:r>
        <w:rPr>
          <w:rFonts w:ascii="Consolas" w:eastAsia="Consolas" w:hAnsi="Consolas" w:cs="Consolas"/>
          <w:sz w:val="26"/>
        </w:rPr>
        <w:t xml:space="preserve">Meeting Adjourned at </w:t>
      </w:r>
      <w:r>
        <w:rPr>
          <w:rFonts w:ascii="Consolas" w:eastAsia="Consolas" w:hAnsi="Consolas" w:cs="Consolas"/>
          <w:sz w:val="26"/>
        </w:rPr>
        <w:t>11</w:t>
      </w:r>
      <w:r>
        <w:rPr>
          <w:rFonts w:ascii="Consolas" w:eastAsia="Consolas" w:hAnsi="Consolas" w:cs="Consolas"/>
          <w:sz w:val="26"/>
        </w:rPr>
        <w:t xml:space="preserve">: </w:t>
      </w:r>
      <w:r>
        <w:rPr>
          <w:rFonts w:ascii="Consolas" w:eastAsia="Consolas" w:hAnsi="Consolas" w:cs="Consolas"/>
          <w:sz w:val="26"/>
        </w:rPr>
        <w:t>52</w:t>
      </w:r>
      <w:r>
        <w:rPr>
          <w:rFonts w:ascii="Consolas" w:eastAsia="Consolas" w:hAnsi="Consolas" w:cs="Consolas"/>
          <w:sz w:val="26"/>
        </w:rPr>
        <w:t xml:space="preserve"> </w:t>
      </w:r>
      <w:r>
        <w:rPr>
          <w:rFonts w:ascii="Consolas" w:eastAsia="Consolas" w:hAnsi="Consolas" w:cs="Consolas"/>
          <w:sz w:val="26"/>
        </w:rPr>
        <w:t>a</w:t>
      </w:r>
      <w:r>
        <w:rPr>
          <w:rFonts w:ascii="Consolas" w:eastAsia="Consolas" w:hAnsi="Consolas" w:cs="Consolas"/>
          <w:sz w:val="26"/>
        </w:rPr>
        <w:t>.m.</w:t>
      </w:r>
    </w:p>
    <w:sectPr>
      <w:headerReference w:type="default" r:id="rId7"/>
      <w:footerReference w:type="default" r:id="rId8"/>
      <w:pgSz w:w="12240" w:h="15840"/>
      <w:pgMar w:top="994" w:right="1440" w:bottom="1440" w:left="1440" w:header="720" w:footer="720" w:gutter="0"/>
      <w:cols w:num="1"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basedOn w:val="Normal"/>
    <w:next w:val="Normal"/>
    <w:qFormat/>
    <w:rsid w:val="00EF7B96"/>
    <w:pPr>
      <w:spacing w:before="480" w:after="120" w:line="259" w:lineRule="auto"/>
    </w:pPr>
    <w:rPr>
      <w:rFonts w:ascii="Cambria" w:eastAsia="Cambria" w:hAnsi="Cambria" w:cs="Cambria"/>
      <w:b/>
      <w:color w:val="000000"/>
      <w:sz w:val="48"/>
    </w:rPr>
  </w:style>
  <w:style w:type="paragraph" w:styleId="Heading2">
    <w:name w:val="heading 2"/>
    <w:basedOn w:val="Normal"/>
    <w:next w:val="Normal"/>
    <w:qFormat/>
    <w:rsid w:val="00EF7B96"/>
    <w:pPr>
      <w:spacing w:before="360" w:after="80" w:line="259" w:lineRule="auto"/>
    </w:pPr>
    <w:rPr>
      <w:rFonts w:ascii="Cambria" w:eastAsia="Cambria" w:hAnsi="Cambria" w:cs="Cambria"/>
      <w:b/>
      <w:i/>
      <w:color w:val="000000"/>
      <w:sz w:val="36"/>
    </w:rPr>
  </w:style>
  <w:style w:type="paragraph" w:styleId="Heading3">
    <w:name w:val="heading 3"/>
    <w:basedOn w:val="Normal"/>
    <w:next w:val="Normal"/>
    <w:qFormat/>
    <w:rsid w:val="00EF7B96"/>
    <w:pPr>
      <w:spacing w:before="280" w:after="80" w:line="259" w:lineRule="auto"/>
    </w:pPr>
    <w:rPr>
      <w:rFonts w:ascii="Cambria" w:eastAsia="Cambria" w:hAnsi="Cambria" w:cs="Cambria"/>
      <w:b/>
      <w:color w:val="000000"/>
      <w:sz w:val="28"/>
    </w:rPr>
  </w:style>
  <w:style w:type="paragraph" w:styleId="Heading4">
    <w:name w:val="heading 4"/>
    <w:basedOn w:val="Normal"/>
    <w:next w:val="Normal"/>
    <w:qFormat/>
    <w:rsid w:val="00EF7B96"/>
    <w:pPr>
      <w:spacing w:before="240" w:after="40" w:line="259" w:lineRule="auto"/>
    </w:pPr>
    <w:rPr>
      <w:rFonts w:ascii="Cambria" w:eastAsia="Cambria" w:hAnsi="Cambria" w:cs="Cambria"/>
      <w:b/>
      <w:i/>
      <w:color w:val="000000"/>
      <w:sz w:val="24"/>
    </w:rPr>
  </w:style>
  <w:style w:type="paragraph" w:styleId="Heading5">
    <w:name w:val="heading 5"/>
    <w:basedOn w:val="Normal"/>
    <w:next w:val="Normal"/>
    <w:qFormat/>
    <w:rsid w:val="00EF7B96"/>
    <w:pPr>
      <w:spacing w:before="220" w:after="40" w:line="259" w:lineRule="auto"/>
    </w:pPr>
    <w:rPr>
      <w:rFonts w:ascii="Cambria" w:eastAsia="Cambria" w:hAnsi="Cambria" w:cs="Cambria"/>
      <w:b/>
      <w:i/>
      <w:color w:val="000000"/>
      <w:sz w:val="22"/>
    </w:rPr>
  </w:style>
  <w:style w:type="paragraph" w:styleId="Heading6">
    <w:name w:val="heading 6"/>
    <w:basedOn w:val="Normal"/>
    <w:next w:val="Normal"/>
    <w:qFormat/>
    <w:rsid w:val="00EF7B96"/>
    <w:pPr>
      <w:spacing w:before="200" w:after="40" w:line="259" w:lineRule="auto"/>
    </w:pPr>
    <w:rPr>
      <w:rFonts w:ascii="Cambria" w:eastAsia="Cambria" w:hAnsi="Cambria" w:cs="Cambria"/>
      <w:b/>
      <w:color w:val="000000"/>
      <w:sz w:val="20"/>
    </w:rPr>
  </w:style>
  <w:style w:type="paragraph" w:styleId="Heading7">
    <w:name w:val="heading 7"/>
    <w:basedOn w:val="Normal"/>
    <w:next w:val="Normal"/>
    <w:qFormat/>
    <w:rsid w:val="00EF7B96"/>
    <w:pPr>
      <w:spacing w:before="240" w:after="60" w:line="259" w:lineRule="auto"/>
    </w:pPr>
    <w:rPr>
      <w:rFonts w:ascii="Cambria" w:eastAsia="Cambria" w:hAnsi="Cambria" w:cs="Cambria"/>
      <w:i/>
      <w:color w:val="000000"/>
      <w:sz w:val="22"/>
    </w:rPr>
  </w:style>
  <w:style w:type="paragraph" w:styleId="Heading8">
    <w:name w:val="heading 8"/>
    <w:basedOn w:val="Normal"/>
    <w:next w:val="Normal"/>
    <w:qFormat/>
    <w:rsid w:val="00EF7B96"/>
    <w:pPr>
      <w:spacing w:before="240" w:after="60" w:line="259" w:lineRule="auto"/>
    </w:pPr>
    <w:rPr>
      <w:rFonts w:ascii="Cambria" w:eastAsia="Cambria" w:hAnsi="Cambria" w:cs="Cambria"/>
      <w:i/>
      <w:color w:val="000000"/>
      <w:sz w:val="22"/>
    </w:rPr>
  </w:style>
  <w:style w:type="paragraph" w:styleId="Heading9">
    <w:name w:val="heading 9"/>
    <w:basedOn w:val="Normal"/>
    <w:next w:val="Normal"/>
    <w:qFormat/>
    <w:rsid w:val="00EF7B96"/>
    <w:pPr>
      <w:spacing w:after="160" w:line="259" w:lineRule="auto"/>
    </w:pPr>
    <w:rPr>
      <w:rFonts w:ascii="Cambria" w:eastAsia="Cambria" w:hAnsi="Cambria" w:cs="Cambria"/>
      <w:i/>
      <w:color w:val="4F81BD"/>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Quote">
    <w:name w:val="Quote"/>
    <w:basedOn w:val="Normal"/>
    <w:next w:val="Normal"/>
    <w:link w:val="QuoteChar"/>
    <w:uiPriority w:val="29"/>
    <w:qFormat/>
    <w:rsid w:val="00E12ACB"/>
    <w:pPr>
      <w:spacing w:after="160" w:line="259" w:lineRule="auto"/>
    </w:pPr>
    <w:rPr>
      <w:rFonts w:ascii="Cambria" w:eastAsia="Cambria" w:hAnsi="Cambria" w:cs="Cambria"/>
      <w:i/>
      <w:color w:val="4F81BD"/>
      <w:sz w:val="22"/>
    </w:rPr>
  </w:style>
  <w:style w:type="character" w:customStyle="1" w:styleId="QuoteChar">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pPr>
      <w:spacing w:after="160" w:line="259" w:lineRule="auto"/>
    </w:pPr>
    <w:rPr>
      <w:rFonts w:ascii="Cambria" w:eastAsia="Cambria" w:hAnsi="Cambria" w:cs="Cambria"/>
      <w:i/>
      <w:color w:val="4F81BD"/>
      <w:sz w:val="22"/>
    </w:rPr>
  </w:style>
  <w:style w:type="character" w:customStyle="1" w:styleId="IntenseQuoteChar">
    <w:name w:val="Intense Quote Char"/>
    <w:basedOn w:val="DefaultParagraphFont"/>
    <w:link w:val="IntenseQuote"/>
    <w:uiPriority w:val="30"/>
    <w:rsid w:val="00E12ACB"/>
    <w:rPr>
      <w:b/>
      <w:bCs/>
      <w:i/>
      <w:iCs/>
      <w:color w:val="4F81BD" w:themeColor="accent1"/>
      <w:sz w:val="24"/>
      <w:szCs w:val="24"/>
    </w:rPr>
  </w:style>
  <w:style w:type="paragraph" w:styleId="ListParagraph">
    <w:name w:val="List Paragraph"/>
    <w:basedOn w:val="Normal"/>
    <w:uiPriority w:val="34"/>
    <w:qFormat/>
    <w:rsid w:val="00743E52"/>
    <w:pPr>
      <w:spacing w:after="160" w:line="259" w:lineRule="auto"/>
    </w:pPr>
    <w:rPr>
      <w:rFonts w:ascii="Cambria" w:eastAsia="Cambria" w:hAnsi="Cambria" w:cs="Cambria"/>
      <w:i/>
      <w:color w:val="4F81BD"/>
      <w:sz w:val="22"/>
    </w:rPr>
  </w:style>
  <w:style w:type="paragraph" w:styleId="NoSpacing">
    <w:name w:val="No Spacing"/>
    <w:uiPriority w:val="1"/>
    <w:qFormat/>
    <w:rsid w:val="00664657"/>
    <w:rPr>
      <w:rFonts w:ascii="Cambria" w:eastAsia="Cambria" w:hAnsi="Cambria" w:cs="Cambria"/>
      <w:i/>
      <w:color w:val="4F81BD"/>
      <w:sz w:val="22"/>
    </w:rPr>
  </w:style>
  <w:style w:type="paragraph" w:styleId="Title">
    <w:name w:val="Title"/>
    <w:basedOn w:val="Normal"/>
    <w:qFormat/>
    <w:rsid w:val="00EF7B96"/>
    <w:pPr>
      <w:spacing w:after="160" w:line="259" w:lineRule="auto"/>
    </w:pPr>
    <w:rPr>
      <w:rFonts w:ascii="Cambria" w:eastAsia="Cambria" w:hAnsi="Cambria" w:cs="Cambria"/>
      <w:i/>
      <w:color w:val="4F81BD"/>
      <w:sz w:val="22"/>
    </w:rPr>
  </w:style>
  <w:style w:type="paragraph" w:styleId="Subtitle">
    <w:name w:val="Subtitle"/>
    <w:basedOn w:val="Normal"/>
    <w:qFormat/>
    <w:rsid w:val="00EF7B96"/>
    <w:pPr>
      <w:spacing w:after="160" w:line="259" w:lineRule="auto"/>
    </w:pPr>
    <w:rPr>
      <w:rFonts w:ascii="Cambria" w:eastAsia="Cambria" w:hAnsi="Cambria" w:cs="Cambria"/>
      <w:i/>
      <w:color w:val="4F81BD"/>
      <w:sz w:val="22"/>
    </w:rPr>
  </w:style>
  <w:style w:type="character" w:styleId="IntenseEmphasis">
    <w:name w:val="Intense Emphasis"/>
    <w:basedOn w:val="DefaultParagraphFont"/>
    <w:uiPriority w:val="21"/>
    <w:qFormat/>
    <w:rsid w:val="003677AA"/>
    <w:rPr>
      <w:b/>
      <w:i/>
      <w:color w:val="9BBB59"/>
      <w:spacing w:val="10"/>
    </w:rPr>
  </w:style>
  <w:style w:type="character" w:styleId="Emphasis">
    <w:name w:val="Emphasis"/>
    <w:basedOn w:val="DefaultParagraphFont"/>
    <w:qFormat/>
    <w:rsid w:val="00EF7B96"/>
    <w:rPr>
      <w:b/>
      <w:i/>
      <w:color w:val="C0504D"/>
      <w:spacing w:val="10"/>
    </w:rPr>
  </w:style>
  <w:style w:type="character" w:styleId="SubtleEmphasis">
    <w:name w:val="Subtle Emphasis"/>
    <w:basedOn w:val="DefaultParagraphFont"/>
    <w:uiPriority w:val="19"/>
    <w:qFormat/>
    <w:rsid w:val="003677AA"/>
    <w:rPr>
      <w:b/>
      <w:i/>
      <w:color w:val="4F81BD"/>
      <w:spacing w:val="10"/>
    </w:rPr>
  </w:style>
  <w:style w:type="character" w:styleId="BookTitle">
    <w:name w:val="Book Title"/>
    <w:basedOn w:val="DefaultParagraphFont"/>
    <w:uiPriority w:val="33"/>
    <w:qFormat/>
    <w:rsid w:val="001B6FDD"/>
    <w:rPr>
      <w:b/>
      <w:i/>
      <w:color w:val="C0504D"/>
      <w:spacing w:val="10"/>
    </w:rPr>
  </w:style>
  <w:style w:type="character" w:styleId="IntenseReference">
    <w:name w:val="Intense Reference"/>
    <w:basedOn w:val="DefaultParagraphFont"/>
    <w:uiPriority w:val="32"/>
    <w:qFormat/>
    <w:rsid w:val="001B6FDD"/>
    <w:rPr>
      <w:b/>
      <w:i/>
      <w:color w:val="F79646"/>
      <w:spacing w:val="10"/>
    </w:rPr>
  </w:style>
  <w:style w:type="character" w:styleId="SubtleReference">
    <w:name w:val="Subtle Reference"/>
    <w:basedOn w:val="DefaultParagraphFont"/>
    <w:uiPriority w:val="31"/>
    <w:qFormat/>
    <w:rsid w:val="001B6FDD"/>
    <w:rPr>
      <w:b/>
      <w:i/>
      <w:color w:val="4BACC6"/>
      <w:spacing w:val="10"/>
    </w:rPr>
  </w:style>
  <w:style w:type="character" w:styleId="Strong">
    <w:name w:val="Strong"/>
    <w:basedOn w:val="DefaultParagraphFont"/>
    <w:qFormat/>
    <w:rsid w:val="00EF7B96"/>
    <w:rPr>
      <w:b/>
      <w:i/>
      <w:color w:val="8064A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